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387D" w14:textId="0A8A3F35" w:rsidR="00767D3C" w:rsidRDefault="00540CF3" w:rsidP="00767D3C">
      <w:pP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</w:pPr>
      <w:bookmarkStart w:id="0" w:name="_Hlk143616030"/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>Application for Renewal of Registration of Hairdresser</w:t>
      </w:r>
    </w:p>
    <w:p w14:paraId="611C1BBC" w14:textId="77777777" w:rsidR="00540CF3" w:rsidRPr="0094154E" w:rsidRDefault="00540CF3" w:rsidP="009C2270">
      <w:pPr>
        <w:spacing w:before="1" w:line="240" w:lineRule="auto"/>
        <w:rPr>
          <w:b/>
          <w:i/>
          <w:iCs/>
          <w:w w:val="95"/>
          <w:sz w:val="16"/>
          <w:szCs w:val="16"/>
        </w:rPr>
      </w:pPr>
    </w:p>
    <w:p w14:paraId="3E947CC3" w14:textId="3F4EDFA1" w:rsidR="0094154E" w:rsidRPr="0094154E" w:rsidRDefault="0094154E" w:rsidP="009C2270">
      <w:pPr>
        <w:spacing w:before="1" w:line="240" w:lineRule="auto"/>
        <w:rPr>
          <w:b/>
          <w:i/>
          <w:iCs/>
        </w:rPr>
      </w:pPr>
      <w:r w:rsidRPr="0094154E">
        <w:rPr>
          <w:b/>
          <w:bCs/>
          <w:i/>
          <w:iCs/>
        </w:rPr>
        <w:t>You must lodge your application</w:t>
      </w:r>
      <w:r w:rsidRPr="0094154E">
        <w:rPr>
          <w:b/>
          <w:bCs/>
          <w:i/>
          <w:iCs/>
          <w:spacing w:val="-6"/>
        </w:rPr>
        <w:t xml:space="preserve"> </w:t>
      </w:r>
      <w:r w:rsidRPr="0094154E">
        <w:rPr>
          <w:b/>
          <w:bCs/>
          <w:i/>
          <w:iCs/>
        </w:rPr>
        <w:t>for</w:t>
      </w:r>
      <w:r w:rsidRPr="0094154E">
        <w:rPr>
          <w:b/>
          <w:bCs/>
          <w:i/>
          <w:iCs/>
          <w:spacing w:val="-1"/>
        </w:rPr>
        <w:t xml:space="preserve"> </w:t>
      </w:r>
      <w:r w:rsidRPr="0094154E">
        <w:rPr>
          <w:b/>
          <w:bCs/>
          <w:i/>
          <w:iCs/>
        </w:rPr>
        <w:t>renewal</w:t>
      </w:r>
      <w:r w:rsidRPr="0094154E">
        <w:rPr>
          <w:b/>
          <w:bCs/>
          <w:i/>
          <w:iCs/>
          <w:spacing w:val="-2"/>
        </w:rPr>
        <w:t xml:space="preserve"> </w:t>
      </w:r>
      <w:r w:rsidRPr="0094154E">
        <w:rPr>
          <w:b/>
          <w:bCs/>
          <w:i/>
          <w:iCs/>
        </w:rPr>
        <w:t>of</w:t>
      </w:r>
      <w:r w:rsidRPr="0094154E">
        <w:rPr>
          <w:b/>
          <w:bCs/>
          <w:i/>
          <w:iCs/>
          <w:spacing w:val="-2"/>
        </w:rPr>
        <w:t xml:space="preserve"> </w:t>
      </w:r>
      <w:r w:rsidRPr="0094154E">
        <w:rPr>
          <w:b/>
          <w:bCs/>
          <w:i/>
          <w:iCs/>
        </w:rPr>
        <w:t>registration</w:t>
      </w:r>
      <w:r w:rsidRPr="0094154E">
        <w:rPr>
          <w:b/>
          <w:bCs/>
          <w:i/>
          <w:iCs/>
          <w:spacing w:val="2"/>
        </w:rPr>
        <w:t xml:space="preserve"> </w:t>
      </w:r>
      <w:r w:rsidRPr="0094154E">
        <w:rPr>
          <w:b/>
          <w:bCs/>
          <w:i/>
          <w:iCs/>
        </w:rPr>
        <w:t>with Council, along</w:t>
      </w:r>
      <w:r w:rsidRPr="0094154E">
        <w:rPr>
          <w:b/>
          <w:bCs/>
          <w:i/>
          <w:iCs/>
          <w:spacing w:val="-4"/>
        </w:rPr>
        <w:t xml:space="preserve"> with the annual fee, </w:t>
      </w:r>
      <w:r w:rsidRPr="0094154E">
        <w:rPr>
          <w:b/>
          <w:bCs/>
          <w:i/>
          <w:iCs/>
        </w:rPr>
        <w:t>before your current licence expires.</w:t>
      </w:r>
    </w:p>
    <w:p w14:paraId="6E47B441" w14:textId="4C22F3EA" w:rsidR="00540CF3" w:rsidRPr="0094154E" w:rsidRDefault="00540CF3" w:rsidP="00B6013A">
      <w:pPr>
        <w:pStyle w:val="BodyText"/>
        <w:kinsoku w:val="0"/>
        <w:overflowPunct w:val="0"/>
        <w:ind w:right="-6"/>
        <w:jc w:val="both"/>
        <w:rPr>
          <w:i/>
          <w:iCs/>
          <w:w w:val="95"/>
          <w:szCs w:val="22"/>
        </w:rPr>
      </w:pPr>
      <w:r w:rsidRPr="0094154E">
        <w:rPr>
          <w:i/>
          <w:iCs/>
          <w:w w:val="95"/>
          <w:szCs w:val="22"/>
        </w:rPr>
        <w:t>This is a</w:t>
      </w:r>
      <w:r w:rsidRPr="0094154E">
        <w:rPr>
          <w:i/>
          <w:iCs/>
          <w:spacing w:val="15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 xml:space="preserve">requirement under the </w:t>
      </w:r>
      <w:proofErr w:type="gramStart"/>
      <w:r w:rsidRPr="0094154E">
        <w:rPr>
          <w:i/>
          <w:iCs/>
          <w:w w:val="95"/>
          <w:szCs w:val="22"/>
        </w:rPr>
        <w:t>Health</w:t>
      </w:r>
      <w:proofErr w:type="gramEnd"/>
      <w:r w:rsidRPr="0094154E">
        <w:rPr>
          <w:i/>
          <w:iCs/>
          <w:w w:val="95"/>
          <w:szCs w:val="22"/>
        </w:rPr>
        <w:t xml:space="preserve"> (Hairdressers) Regulations 1980</w:t>
      </w:r>
      <w:r w:rsidRPr="0094154E">
        <w:rPr>
          <w:i/>
          <w:iCs/>
          <w:spacing w:val="46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>and</w:t>
      </w:r>
      <w:r w:rsidRPr="0094154E">
        <w:rPr>
          <w:i/>
          <w:iCs/>
          <w:spacing w:val="14"/>
          <w:w w:val="95"/>
          <w:szCs w:val="22"/>
        </w:rPr>
        <w:t xml:space="preserve"> th</w:t>
      </w:r>
      <w:r w:rsidRPr="0094154E">
        <w:rPr>
          <w:i/>
          <w:iCs/>
          <w:w w:val="95"/>
          <w:szCs w:val="22"/>
        </w:rPr>
        <w:t>e</w:t>
      </w:r>
      <w:r w:rsidRPr="0094154E">
        <w:rPr>
          <w:i/>
          <w:iCs/>
          <w:spacing w:val="11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>Health</w:t>
      </w:r>
      <w:r w:rsidRPr="0094154E">
        <w:rPr>
          <w:i/>
          <w:iCs/>
          <w:spacing w:val="49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>(Registration</w:t>
      </w:r>
      <w:r w:rsidRPr="0094154E">
        <w:rPr>
          <w:i/>
          <w:iCs/>
          <w:spacing w:val="19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>of</w:t>
      </w:r>
      <w:r w:rsidRPr="0094154E">
        <w:rPr>
          <w:i/>
          <w:iCs/>
          <w:w w:val="97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>Premises) Regulations</w:t>
      </w:r>
      <w:r w:rsidRPr="0094154E">
        <w:rPr>
          <w:i/>
          <w:iCs/>
          <w:spacing w:val="44"/>
          <w:w w:val="95"/>
          <w:szCs w:val="22"/>
        </w:rPr>
        <w:t xml:space="preserve"> </w:t>
      </w:r>
      <w:r w:rsidRPr="0094154E">
        <w:rPr>
          <w:i/>
          <w:iCs/>
          <w:w w:val="95"/>
          <w:szCs w:val="22"/>
        </w:rPr>
        <w:t>1966.</w:t>
      </w:r>
    </w:p>
    <w:p w14:paraId="189ED5E1" w14:textId="77777777" w:rsidR="00317002" w:rsidRPr="00B6013A" w:rsidRDefault="00317002" w:rsidP="00317002">
      <w:pPr>
        <w:pStyle w:val="BodyText"/>
        <w:kinsoku w:val="0"/>
        <w:overflowPunct w:val="0"/>
        <w:spacing w:line="240" w:lineRule="auto"/>
        <w:ind w:right="-6"/>
        <w:rPr>
          <w:i/>
          <w:iCs/>
          <w:color w:val="1A1A1C"/>
          <w:w w:val="95"/>
          <w:sz w:val="2"/>
          <w:szCs w:val="2"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E520BB" w14:paraId="3B3F2D5D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CC48C18" w14:textId="4BF34E29" w:rsidR="00E520BB" w:rsidRDefault="00E520BB" w:rsidP="00317002">
            <w:pPr>
              <w:pStyle w:val="Heading3"/>
              <w:numPr>
                <w:ilvl w:val="0"/>
                <w:numId w:val="0"/>
              </w:numPr>
              <w:spacing w:after="120"/>
            </w:pPr>
            <w:r>
              <w:t>Applicant details</w:t>
            </w:r>
          </w:p>
        </w:tc>
      </w:tr>
    </w:tbl>
    <w:p w14:paraId="6241D843" w14:textId="77777777" w:rsidR="00E520BB" w:rsidRPr="00317002" w:rsidRDefault="00E520BB" w:rsidP="00317002">
      <w:pPr>
        <w:pStyle w:val="BodyText"/>
        <w:kinsoku w:val="0"/>
        <w:overflowPunct w:val="0"/>
        <w:spacing w:before="0" w:after="0" w:line="240" w:lineRule="auto"/>
        <w:ind w:right="-6"/>
        <w:rPr>
          <w:i/>
          <w:iCs/>
          <w:color w:val="000000"/>
          <w:sz w:val="16"/>
          <w:szCs w:val="16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113"/>
        <w:gridCol w:w="2841"/>
        <w:gridCol w:w="113"/>
        <w:gridCol w:w="6548"/>
        <w:gridCol w:w="113"/>
      </w:tblGrid>
      <w:tr w:rsidR="00B34799" w14:paraId="2BE63A0B" w14:textId="77777777" w:rsidTr="003170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left w:val="nil"/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bookmarkEnd w:id="0"/>
          <w:p w14:paraId="68CFED90" w14:textId="77777777" w:rsidR="00B34799" w:rsidRDefault="00767D3C" w:rsidP="00317002">
            <w:pPr>
              <w:pStyle w:val="Heading4"/>
              <w:spacing w:before="60" w:after="60"/>
            </w:pPr>
            <w:r w:rsidRPr="00767D3C">
              <w:t xml:space="preserve">Name of </w:t>
            </w:r>
            <w:r w:rsidR="00540CF3">
              <w:t>applicant</w:t>
            </w:r>
            <w:r>
              <w:t>:</w:t>
            </w:r>
          </w:p>
          <w:p w14:paraId="25EB8078" w14:textId="0BD9ADD1" w:rsidR="00F57689" w:rsidRPr="00F57689" w:rsidRDefault="00F57689" w:rsidP="00F57689"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>(</w:t>
            </w:r>
            <w:proofErr w:type="gramStart"/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>company</w:t>
            </w:r>
            <w:proofErr w:type="gramEnd"/>
            <w:r w:rsidRPr="001E60D3">
              <w:rPr>
                <w:b/>
                <w:bCs/>
                <w:color w:val="003B64" w:themeColor="text2"/>
                <w:sz w:val="16"/>
                <w:szCs w:val="16"/>
              </w:rPr>
              <w:t xml:space="preserve"> or sole trader)</w:t>
            </w:r>
          </w:p>
        </w:tc>
        <w:tc>
          <w:tcPr>
            <w:tcW w:w="6661" w:type="dxa"/>
            <w:gridSpan w:val="2"/>
            <w:tcBorders>
              <w:left w:val="single" w:sz="18" w:space="0" w:color="009FE3" w:themeColor="background2"/>
              <w:tl2br w:val="none" w:sz="0" w:space="0" w:color="auto"/>
              <w:tr2bl w:val="none" w:sz="0" w:space="0" w:color="auto"/>
            </w:tcBorders>
            <w:shd w:val="clear" w:color="auto" w:fill="C6EDFF" w:themeFill="background2" w:themeFillTint="33"/>
          </w:tcPr>
          <w:p w14:paraId="56AC5282" w14:textId="7FE975F9" w:rsidR="00B34799" w:rsidRPr="00767D3C" w:rsidRDefault="00B34799" w:rsidP="00317002">
            <w:pPr>
              <w:pStyle w:val="Caption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799" w14:paraId="0444E7EF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4D724A" w14:textId="77777777" w:rsidR="00B34799" w:rsidRPr="004947C6" w:rsidRDefault="00B34799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82666DC" w14:textId="77777777" w:rsidR="00B34799" w:rsidRPr="004947C6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338D188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825F6A" w14:textId="01F0DF6B" w:rsidR="00B34799" w:rsidRDefault="00540CF3" w:rsidP="00317002">
            <w:pPr>
              <w:pStyle w:val="Heading4"/>
              <w:spacing w:before="60" w:after="60"/>
            </w:pPr>
            <w:r>
              <w:t>Trading name</w:t>
            </w:r>
            <w:r w:rsidR="00767D3C"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E934A10" w14:textId="3A5FC898" w:rsidR="00B34799" w:rsidRDefault="00B34799" w:rsidP="00317002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92A" w14:paraId="1880232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46F2251E" w14:textId="77777777" w:rsidR="0099392A" w:rsidRPr="004947C6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286CD55" w14:textId="77777777" w:rsidR="0099392A" w:rsidRPr="004947C6" w:rsidRDefault="0099392A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7D26EB6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6D05606" w14:textId="640EA9B5" w:rsidR="00B34799" w:rsidRDefault="00540CF3" w:rsidP="00317002">
            <w:pPr>
              <w:pStyle w:val="Heading4"/>
              <w:spacing w:before="60" w:after="60"/>
            </w:pPr>
            <w:r>
              <w:t>Postal address</w:t>
            </w:r>
            <w:r w:rsidR="00767D3C" w:rsidRPr="00767D3C">
              <w:t xml:space="preserve">:    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0180DE07" w14:textId="079F41DE" w:rsidR="00B34799" w:rsidRPr="00767D3C" w:rsidRDefault="00B34799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7D3C" w14:paraId="6F68459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E107C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DFB5E95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540CF3" w14:paraId="11818EE4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0E7BB27A" w14:textId="2E2417A3" w:rsidR="00540CF3" w:rsidRPr="00540CF3" w:rsidRDefault="00540CF3" w:rsidP="00317002">
            <w:pPr>
              <w:pStyle w:val="Heading4"/>
              <w:spacing w:before="60" w:after="60"/>
              <w:ind w:left="142"/>
            </w:pPr>
            <w:r>
              <w:t>Location</w:t>
            </w:r>
            <w:r w:rsidRPr="00767D3C"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3A7ABBC0" w14:textId="77777777" w:rsidR="00540CF3" w:rsidRPr="00540CF3" w:rsidRDefault="00540CF3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0CF3" w14:paraId="18E2B5F6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6EEC16DC" w14:textId="77777777" w:rsidR="00540CF3" w:rsidRPr="00767D3C" w:rsidRDefault="00540CF3" w:rsidP="00540CF3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235E6C3" w14:textId="77777777" w:rsidR="00540CF3" w:rsidRPr="00767D3C" w:rsidRDefault="00540CF3" w:rsidP="00540CF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3E7B19E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right w:val="single" w:sz="18" w:space="0" w:color="009FE3" w:themeColor="background2"/>
              <w:tl2br w:val="none" w:sz="0" w:space="0" w:color="auto"/>
              <w:tr2bl w:val="none" w:sz="0" w:space="0" w:color="auto"/>
            </w:tcBorders>
          </w:tcPr>
          <w:p w14:paraId="6237184F" w14:textId="39843807" w:rsidR="00E637BD" w:rsidRPr="00767D3C" w:rsidRDefault="00E637BD" w:rsidP="00E637BD">
            <w:pPr>
              <w:pStyle w:val="Heading4"/>
              <w:spacing w:before="60" w:after="60"/>
              <w:ind w:firstLine="142"/>
              <w:rPr>
                <w:sz w:val="2"/>
                <w:szCs w:val="2"/>
              </w:rPr>
            </w:pPr>
            <w:r w:rsidRPr="00540CF3">
              <w:t>Manager</w:t>
            </w:r>
            <w:r>
              <w:t>:</w:t>
            </w: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76AC87EE" w14:textId="77777777" w:rsidR="00E637BD" w:rsidRPr="00E637BD" w:rsidRDefault="00E637BD" w:rsidP="00E637BD">
            <w:pPr>
              <w:pStyle w:val="Caption"/>
              <w:spacing w:after="60"/>
              <w:ind w:left="1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E637BD" w14:paraId="5E7549C1" w14:textId="77777777" w:rsidTr="00F66C5C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05489D7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  <w:tcBorders>
              <w:tl2br w:val="none" w:sz="0" w:space="0" w:color="auto"/>
              <w:tr2bl w:val="none" w:sz="0" w:space="0" w:color="auto"/>
            </w:tcBorders>
          </w:tcPr>
          <w:p w14:paraId="5638DCA3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61023841" w14:textId="77777777" w:rsidTr="00F66C5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E423B99" w14:textId="333D324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Contact numbers:</w:t>
            </w:r>
          </w:p>
        </w:tc>
        <w:tc>
          <w:tcPr>
            <w:tcW w:w="6661" w:type="dxa"/>
            <w:gridSpan w:val="2"/>
          </w:tcPr>
          <w:p w14:paraId="1DF527BD" w14:textId="35AD103D" w:rsidR="00E637BD" w:rsidRPr="00E637BD" w:rsidRDefault="00E637BD" w:rsidP="00E637BD">
            <w:pPr>
              <w:tabs>
                <w:tab w:val="left" w:pos="3256"/>
              </w:tabs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37BD">
              <w:t>Phone:</w:t>
            </w:r>
            <w:r w:rsidRPr="00E637BD">
              <w:tab/>
              <w:t xml:space="preserve">Mobile: </w:t>
            </w:r>
          </w:p>
        </w:tc>
      </w:tr>
      <w:tr w:rsidR="00E637BD" w14:paraId="4EC64C8C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D34F11A" w14:textId="77777777" w:rsidR="00E637BD" w:rsidRPr="00767D3C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631243F7" w14:textId="77777777" w:rsidR="00E637BD" w:rsidRPr="00767D3C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04D89357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28736D54" w14:textId="17B143D4" w:rsidR="00E637BD" w:rsidRPr="00767D3C" w:rsidRDefault="00E637BD" w:rsidP="00E637BD">
            <w:pPr>
              <w:pStyle w:val="Heading4"/>
              <w:spacing w:before="60" w:after="60"/>
            </w:pPr>
            <w:r w:rsidRPr="00767D3C">
              <w:t>Email:</w:t>
            </w:r>
          </w:p>
        </w:tc>
        <w:tc>
          <w:tcPr>
            <w:tcW w:w="6661" w:type="dxa"/>
            <w:gridSpan w:val="2"/>
          </w:tcPr>
          <w:p w14:paraId="6F35FA84" w14:textId="1C1C4D6E" w:rsidR="00E637BD" w:rsidRPr="00767D3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3E223E97" w14:textId="77777777" w:rsidTr="00E520BB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0907632D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7B7477BB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:rsidRPr="00767D3C" w14:paraId="51633C52" w14:textId="77777777" w:rsidTr="00E520B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4888B250" w14:textId="42F590A5" w:rsidR="00E637BD" w:rsidRDefault="00F57689" w:rsidP="00E637BD">
            <w:pPr>
              <w:pStyle w:val="Heading4"/>
            </w:pPr>
            <w:r>
              <w:t>N</w:t>
            </w:r>
            <w:r w:rsidR="00E637BD" w:rsidRPr="00566AA9">
              <w:t>ame</w:t>
            </w:r>
            <w:r w:rsidR="00E637BD">
              <w:t>:</w:t>
            </w:r>
          </w:p>
        </w:tc>
        <w:tc>
          <w:tcPr>
            <w:tcW w:w="6661" w:type="dxa"/>
            <w:gridSpan w:val="2"/>
          </w:tcPr>
          <w:p w14:paraId="3F2D8C11" w14:textId="77777777" w:rsidR="00E637BD" w:rsidRPr="00767D3C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:rsidRPr="004947C6" w14:paraId="1754D645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70DEEF4" w14:textId="77777777" w:rsidR="00E637BD" w:rsidRPr="004947C6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1C94E654" w14:textId="77777777" w:rsidR="00E637BD" w:rsidRPr="004947C6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56DB7FAC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64710E36" w14:textId="77777777" w:rsidR="00E637BD" w:rsidRPr="00566AA9" w:rsidRDefault="00E637BD" w:rsidP="00E637BD">
            <w:pPr>
              <w:pStyle w:val="Heading4"/>
              <w:spacing w:before="60" w:after="60"/>
            </w:pPr>
            <w:r>
              <w:t>Date:</w:t>
            </w:r>
          </w:p>
        </w:tc>
        <w:tc>
          <w:tcPr>
            <w:tcW w:w="6661" w:type="dxa"/>
            <w:gridSpan w:val="2"/>
          </w:tcPr>
          <w:p w14:paraId="603B1D2F" w14:textId="77777777" w:rsidR="00E637BD" w:rsidRPr="009E15EC" w:rsidRDefault="00E637BD" w:rsidP="00E637BD">
            <w:pPr>
              <w:pStyle w:val="Caption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37BD" w14:paraId="13D9713B" w14:textId="77777777" w:rsidTr="00E520BB">
        <w:tblPrEx>
          <w:tblCellMar>
            <w:left w:w="0" w:type="dxa"/>
            <w:right w:w="0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3DBDBD08" w14:textId="77777777" w:rsidR="00E637BD" w:rsidRPr="00566AA9" w:rsidRDefault="00E637BD" w:rsidP="00E637B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  <w:gridSpan w:val="2"/>
          </w:tcPr>
          <w:p w14:paraId="3309A3B0" w14:textId="77777777" w:rsidR="00E637BD" w:rsidRPr="00566AA9" w:rsidRDefault="00E637BD" w:rsidP="00E637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E637BD" w14:paraId="7556C8B3" w14:textId="77777777" w:rsidTr="0031700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3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gridSpan w:val="2"/>
          </w:tcPr>
          <w:p w14:paraId="17D99331" w14:textId="77777777" w:rsidR="00E637BD" w:rsidRDefault="00E637BD" w:rsidP="00E637BD">
            <w:pPr>
              <w:pStyle w:val="Heading4"/>
            </w:pPr>
            <w:r>
              <w:t>Signature:</w:t>
            </w:r>
          </w:p>
        </w:tc>
        <w:tc>
          <w:tcPr>
            <w:tcW w:w="6661" w:type="dxa"/>
            <w:gridSpan w:val="2"/>
          </w:tcPr>
          <w:p w14:paraId="10F07F78" w14:textId="77777777" w:rsidR="00E637BD" w:rsidRPr="004921E9" w:rsidRDefault="00E637BD" w:rsidP="00E637BD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67D49EB" w14:textId="77777777" w:rsidR="00B6013A" w:rsidRDefault="00B6013A" w:rsidP="00B34799">
      <w:pPr>
        <w:sectPr w:rsidR="00B6013A" w:rsidSect="00542E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552" w:right="1134" w:bottom="1134" w:left="1134" w:header="709" w:footer="363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94154E" w14:paraId="00F2C27A" w14:textId="77777777" w:rsidTr="009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FF123AF" w14:textId="77777777" w:rsidR="0094154E" w:rsidRDefault="0094154E" w:rsidP="009C2270">
            <w:pPr>
              <w:pStyle w:val="Heading3"/>
              <w:numPr>
                <w:ilvl w:val="0"/>
                <w:numId w:val="0"/>
              </w:numPr>
            </w:pPr>
            <w:r w:rsidRPr="00566AA9">
              <w:lastRenderedPageBreak/>
              <w:t>Submitting applications</w:t>
            </w:r>
          </w:p>
        </w:tc>
      </w:tr>
      <w:tr w:rsidR="0094154E" w:rsidRPr="009E15EC" w14:paraId="412649B4" w14:textId="77777777" w:rsidTr="009C2270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7C1B63E3" w14:textId="77777777" w:rsidR="0094154E" w:rsidRDefault="0094154E" w:rsidP="009C2270">
            <w:pPr>
              <w:pStyle w:val="Heading4"/>
            </w:pPr>
            <w:r>
              <w:t xml:space="preserve">Email completed forms to:  </w:t>
            </w:r>
          </w:p>
          <w:p w14:paraId="41D3E3B1" w14:textId="57A2F107" w:rsidR="0094154E" w:rsidRDefault="0094154E" w:rsidP="009C2270">
            <w:r>
              <w:t>health@kapiticoast.govt.nz</w:t>
            </w:r>
          </w:p>
          <w:p w14:paraId="78D2D5CA" w14:textId="77777777" w:rsidR="0094154E" w:rsidRDefault="0094154E" w:rsidP="009C2270"/>
          <w:p w14:paraId="31ADEBA8" w14:textId="77777777" w:rsidR="0094154E" w:rsidRDefault="0094154E" w:rsidP="009C2270">
            <w:r w:rsidRPr="00566AA9">
              <w:rPr>
                <w:b/>
                <w:bCs/>
              </w:rPr>
              <w:t xml:space="preserve">Post </w:t>
            </w:r>
            <w:proofErr w:type="gramStart"/>
            <w:r w:rsidRPr="00566AA9">
              <w:rPr>
                <w:b/>
                <w:bCs/>
              </w:rPr>
              <w:t>to: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AA9">
              <w:rPr>
                <w:b/>
                <w:bCs/>
              </w:rPr>
              <w:t>or deliver to:</w:t>
            </w:r>
          </w:p>
          <w:p w14:paraId="78364A72" w14:textId="124C8E41" w:rsidR="0094154E" w:rsidRDefault="0094154E" w:rsidP="009C2270">
            <w:r>
              <w:t>Environmental Health Team</w:t>
            </w:r>
          </w:p>
          <w:p w14:paraId="55D2DD04" w14:textId="1E2235AF" w:rsidR="0094154E" w:rsidRDefault="0094154E" w:rsidP="009C2270">
            <w:proofErr w:type="spellStart"/>
            <w:r>
              <w:t>Kāpiti</w:t>
            </w:r>
            <w:proofErr w:type="spellEnd"/>
            <w:r>
              <w:t xml:space="preserve"> Coast District Council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Kāpiti</w:t>
            </w:r>
            <w:proofErr w:type="spellEnd"/>
            <w:r>
              <w:t xml:space="preserve"> Coast District Council</w:t>
            </w:r>
          </w:p>
          <w:p w14:paraId="1575C7FC" w14:textId="77777777" w:rsidR="0094154E" w:rsidRDefault="0094154E" w:rsidP="009C2270">
            <w:r>
              <w:t>Private Bag 60601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175 Rimu Road</w:t>
            </w:r>
          </w:p>
          <w:p w14:paraId="6285C6BE" w14:textId="77777777" w:rsidR="0094154E" w:rsidRPr="009E15EC" w:rsidRDefault="0094154E" w:rsidP="009C2270">
            <w:r>
              <w:t>Paraparaumu 5254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Paraparaumu</w:t>
            </w:r>
          </w:p>
        </w:tc>
      </w:tr>
    </w:tbl>
    <w:p w14:paraId="77660595" w14:textId="77777777" w:rsidR="0094154E" w:rsidRDefault="0094154E" w:rsidP="00B34799"/>
    <w:p w14:paraId="63617C11" w14:textId="77777777" w:rsidR="005974C1" w:rsidRDefault="005974C1" w:rsidP="00B34799"/>
    <w:tbl>
      <w:tblPr>
        <w:tblStyle w:val="TableGrid"/>
        <w:tblW w:w="9638" w:type="dxa"/>
        <w:tblInd w:w="-23" w:type="dxa"/>
        <w:tblLook w:val="04A0" w:firstRow="1" w:lastRow="0" w:firstColumn="1" w:lastColumn="0" w:noHBand="0" w:noVBand="1"/>
      </w:tblPr>
      <w:tblGrid>
        <w:gridCol w:w="23"/>
        <w:gridCol w:w="3521"/>
        <w:gridCol w:w="6071"/>
        <w:gridCol w:w="23"/>
      </w:tblGrid>
      <w:tr w:rsidR="008D7AA0" w14:paraId="596F6B3B" w14:textId="77777777" w:rsidTr="00B6013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34591B0C" w14:textId="444FBE0B" w:rsidR="008D7AA0" w:rsidRDefault="00F66C5C" w:rsidP="00F66C5C">
            <w:pPr>
              <w:pStyle w:val="Heading3"/>
              <w:numPr>
                <w:ilvl w:val="0"/>
                <w:numId w:val="0"/>
              </w:numPr>
            </w:pPr>
            <w:r>
              <w:t>Office use only</w:t>
            </w:r>
          </w:p>
        </w:tc>
      </w:tr>
      <w:tr w:rsidR="00F66C5C" w:rsidRPr="00317002" w14:paraId="7AAE29A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3"/>
          </w:tcPr>
          <w:p w14:paraId="66A5860B" w14:textId="771449A1" w:rsidR="00317002" w:rsidRPr="0094154E" w:rsidRDefault="00317002" w:rsidP="00B6013A">
            <w:pPr>
              <w:spacing w:before="1"/>
              <w:rPr>
                <w:bCs/>
                <w:i/>
                <w:iCs/>
                <w:w w:val="95"/>
              </w:rPr>
            </w:pPr>
            <w:r w:rsidRPr="0094154E">
              <w:rPr>
                <w:bCs/>
                <w:i/>
                <w:iCs/>
                <w:w w:val="95"/>
              </w:rPr>
              <w:t>I have inspected these premises and consider them suitable for registration.</w:t>
            </w:r>
          </w:p>
          <w:p w14:paraId="43E671F2" w14:textId="014502F1" w:rsidR="00F66C5C" w:rsidRPr="00317002" w:rsidRDefault="00F66C5C" w:rsidP="009C2270">
            <w:pPr>
              <w:pStyle w:val="Caption"/>
            </w:pPr>
          </w:p>
        </w:tc>
      </w:tr>
      <w:tr w:rsidR="00317002" w14:paraId="6FEAB2D0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55D5C33" w14:textId="03D6C29B" w:rsidR="00317002" w:rsidRPr="00566AA9" w:rsidRDefault="00317002" w:rsidP="009C2270">
            <w:pPr>
              <w:pStyle w:val="Heading4"/>
            </w:pPr>
            <w:r>
              <w:t>Environmental Health Officer:</w:t>
            </w:r>
          </w:p>
        </w:tc>
        <w:tc>
          <w:tcPr>
            <w:tcW w:w="6071" w:type="dxa"/>
          </w:tcPr>
          <w:p w14:paraId="59A6D29D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:rsidRPr="004947C6" w14:paraId="28024238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F2A5C0" w14:textId="77777777" w:rsidR="00F66C5C" w:rsidRPr="004947C6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CCDA365" w14:textId="77777777" w:rsidR="00F66C5C" w:rsidRPr="004947C6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4464F0B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9B320CD" w14:textId="77777777" w:rsidR="00F66C5C" w:rsidRPr="00566AA9" w:rsidRDefault="00F66C5C" w:rsidP="009C2270">
            <w:pPr>
              <w:pStyle w:val="Heading4"/>
            </w:pPr>
            <w:r>
              <w:t>Date:</w:t>
            </w:r>
          </w:p>
        </w:tc>
        <w:tc>
          <w:tcPr>
            <w:tcW w:w="6071" w:type="dxa"/>
          </w:tcPr>
          <w:p w14:paraId="67FE5D18" w14:textId="77777777" w:rsidR="00F66C5C" w:rsidRPr="009E15EC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C5C" w14:paraId="0E72921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8530CFF" w14:textId="77777777" w:rsidR="00F66C5C" w:rsidRPr="00566AA9" w:rsidRDefault="00F66C5C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5266EB9" w14:textId="77777777" w:rsidR="00F66C5C" w:rsidRPr="00566AA9" w:rsidRDefault="00F66C5C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F66C5C" w14:paraId="2D71315F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5C5C3362" w14:textId="77777777" w:rsidR="00F66C5C" w:rsidRDefault="00F66C5C" w:rsidP="009C2270">
            <w:pPr>
              <w:pStyle w:val="Heading4"/>
            </w:pPr>
            <w:r>
              <w:t>Signature:</w:t>
            </w:r>
          </w:p>
        </w:tc>
        <w:tc>
          <w:tcPr>
            <w:tcW w:w="6071" w:type="dxa"/>
          </w:tcPr>
          <w:p w14:paraId="582C1011" w14:textId="77777777" w:rsidR="00F66C5C" w:rsidRPr="004921E9" w:rsidRDefault="00F66C5C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7002" w:rsidRPr="00317002" w14:paraId="04B05AFE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6D92E673" w14:textId="77777777" w:rsidR="00317002" w:rsidRPr="00317002" w:rsidRDefault="00317002" w:rsidP="009C2270">
            <w:pPr>
              <w:pStyle w:val="Heading4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379FB35A" w14:textId="77777777" w:rsidR="00317002" w:rsidRPr="00317002" w:rsidRDefault="00317002" w:rsidP="009C2270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697E86FD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12A1740A" w14:textId="276A6532" w:rsidR="00317002" w:rsidRPr="00566AA9" w:rsidRDefault="00317002" w:rsidP="009C2270">
            <w:pPr>
              <w:pStyle w:val="Heading4"/>
            </w:pPr>
            <w:r>
              <w:t>Licence Number:</w:t>
            </w:r>
          </w:p>
        </w:tc>
        <w:tc>
          <w:tcPr>
            <w:tcW w:w="6071" w:type="dxa"/>
          </w:tcPr>
          <w:p w14:paraId="56ED5263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4947C6" w14:paraId="060FB050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360D8EBF" w14:textId="77777777" w:rsidR="00317002" w:rsidRPr="004947C6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412A125F" w14:textId="77777777" w:rsidR="00317002" w:rsidRPr="004947C6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317002" w14:paraId="4A6E688C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22EBB2D3" w14:textId="49D6A480" w:rsidR="00317002" w:rsidRPr="00566AA9" w:rsidRDefault="00317002" w:rsidP="009C2270">
            <w:pPr>
              <w:pStyle w:val="Heading4"/>
            </w:pPr>
            <w:r>
              <w:t>Debtor Number:</w:t>
            </w:r>
          </w:p>
        </w:tc>
        <w:tc>
          <w:tcPr>
            <w:tcW w:w="6071" w:type="dxa"/>
          </w:tcPr>
          <w:p w14:paraId="47380040" w14:textId="77777777" w:rsidR="00317002" w:rsidRPr="009E15EC" w:rsidRDefault="00317002" w:rsidP="009C2270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3A" w:rsidRPr="00B6013A" w14:paraId="64A8B1EF" w14:textId="77777777" w:rsidTr="00B6013A">
        <w:tblPrEx>
          <w:tblCellMar>
            <w:left w:w="0" w:type="dxa"/>
            <w:right w:w="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08AD9FC6" w14:textId="77777777" w:rsidR="00317002" w:rsidRPr="00B6013A" w:rsidRDefault="00317002" w:rsidP="009C2270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07D72B67" w14:textId="77777777" w:rsidR="00317002" w:rsidRPr="00B6013A" w:rsidRDefault="00317002" w:rsidP="009C227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6013A" w:rsidRPr="00B6013A" w14:paraId="6BF5C2E1" w14:textId="77777777" w:rsidTr="00B6013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14:paraId="7B077E6C" w14:textId="3E842B40" w:rsidR="00B6013A" w:rsidRPr="00B6013A" w:rsidRDefault="00B6013A" w:rsidP="009C2270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B6013A">
              <w:rPr>
                <w:b/>
                <w:bCs/>
                <w:color w:val="003B64" w:themeColor="text2"/>
              </w:rPr>
              <w:t>Receipt:</w:t>
            </w:r>
          </w:p>
        </w:tc>
        <w:tc>
          <w:tcPr>
            <w:tcW w:w="6071" w:type="dxa"/>
          </w:tcPr>
          <w:p w14:paraId="6989F12A" w14:textId="77777777" w:rsidR="00B6013A" w:rsidRPr="00B6013A" w:rsidRDefault="00B6013A" w:rsidP="009C227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490235" w14:textId="77777777" w:rsidR="00566AA9" w:rsidRPr="00671383" w:rsidRDefault="00566AA9" w:rsidP="00B6013A">
      <w:pPr>
        <w:spacing w:before="0" w:after="200"/>
      </w:pPr>
    </w:p>
    <w:sectPr w:rsidR="00566AA9" w:rsidRPr="00671383" w:rsidSect="001B161D">
      <w:footerReference w:type="default" r:id="rId18"/>
      <w:pgSz w:w="11906" w:h="16838"/>
      <w:pgMar w:top="2552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A99D" w14:textId="77777777" w:rsidR="00A9474B" w:rsidRDefault="00A9474B" w:rsidP="00250F24">
      <w:r>
        <w:separator/>
      </w:r>
    </w:p>
  </w:endnote>
  <w:endnote w:type="continuationSeparator" w:id="0">
    <w:p w14:paraId="2430CFC8" w14:textId="77777777" w:rsidR="00A9474B" w:rsidRDefault="00A9474B" w:rsidP="002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DINPro-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Italic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4FC" w14:textId="77777777" w:rsidR="00C859B8" w:rsidRDefault="00C85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7401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15AFA5B" w14:textId="77777777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Pr="001B161D">
          <w:rPr>
            <w:b w:val="0"/>
            <w:bCs/>
            <w:i/>
            <w:iCs/>
            <w:color w:val="auto"/>
            <w:sz w:val="22"/>
            <w:szCs w:val="22"/>
          </w:rPr>
          <w:t>Continued over page</w:t>
        </w:r>
        <w:r w:rsidRPr="001B161D">
          <w:rPr>
            <w:rStyle w:val="Heading4Char"/>
            <w:b/>
            <w:bCs/>
            <w:color w:val="auto"/>
          </w:rPr>
          <w:t xml:space="preserve"> </w:t>
        </w:r>
        <w:r w:rsidRPr="001B161D">
          <w:rPr>
            <w:rStyle w:val="Heading4Char"/>
            <w:b/>
            <w:bCs/>
            <w:sz w:val="22"/>
            <w:szCs w:val="22"/>
          </w:rPr>
          <w:sym w:font="Wingdings 3" w:char="F075"/>
        </w:r>
      </w:p>
    </w:sdtContent>
  </w:sdt>
  <w:p w14:paraId="779011B0" w14:textId="77777777" w:rsidR="0094154E" w:rsidRDefault="00941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C755" w14:textId="77777777" w:rsidR="00C859B8" w:rsidRDefault="00C859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93043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64745C62" w14:textId="65AFE915" w:rsidR="0094154E" w:rsidRPr="003A6F7E" w:rsidRDefault="0094154E" w:rsidP="0094154E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="00C859B8" w:rsidRPr="00C859B8">
          <w:rPr>
            <w:rStyle w:val="Heading4Char"/>
            <w:sz w:val="16"/>
            <w:szCs w:val="16"/>
          </w:rPr>
          <w:t>HL 034 Application for Renewal of Hairdresser</w:t>
        </w:r>
      </w:p>
    </w:sdtContent>
  </w:sdt>
  <w:p w14:paraId="5F090FBD" w14:textId="77777777" w:rsidR="0094154E" w:rsidRDefault="0094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DA5B" w14:textId="77777777" w:rsidR="00A9474B" w:rsidRDefault="00A9474B" w:rsidP="00250F24">
      <w:r>
        <w:separator/>
      </w:r>
    </w:p>
  </w:footnote>
  <w:footnote w:type="continuationSeparator" w:id="0">
    <w:p w14:paraId="3818B429" w14:textId="77777777" w:rsidR="00A9474B" w:rsidRDefault="00A9474B" w:rsidP="0025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98BE" w14:textId="77777777" w:rsidR="00C859B8" w:rsidRDefault="00C85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9E82" w14:textId="77777777" w:rsidR="008635E6" w:rsidRDefault="008635E6">
    <w:pPr>
      <w:pStyle w:val="Header"/>
    </w:pPr>
    <w:bookmarkStart w:id="1" w:name="_Hlk143615997"/>
    <w:bookmarkStart w:id="2" w:name="_Hlk143615998"/>
    <w:r>
      <w:rPr>
        <w:noProof/>
      </w:rPr>
      <w:drawing>
        <wp:anchor distT="0" distB="0" distL="114300" distR="114300" simplePos="0" relativeHeight="251659264" behindDoc="1" locked="0" layoutInCell="1" allowOverlap="1" wp14:anchorId="27F5F04A" wp14:editId="2110011B">
          <wp:simplePos x="0" y="0"/>
          <wp:positionH relativeFrom="column">
            <wp:posOffset>-386715</wp:posOffset>
          </wp:positionH>
          <wp:positionV relativeFrom="paragraph">
            <wp:posOffset>-107315</wp:posOffset>
          </wp:positionV>
          <wp:extent cx="6872400" cy="1083600"/>
          <wp:effectExtent l="0" t="0" r="5080" b="254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EAD0" w14:textId="77777777" w:rsidR="006206D2" w:rsidRDefault="006032DD" w:rsidP="00250F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2173" wp14:editId="729B4544">
          <wp:simplePos x="0" y="0"/>
          <wp:positionH relativeFrom="page">
            <wp:align>left</wp:align>
          </wp:positionH>
          <wp:positionV relativeFrom="paragraph">
            <wp:posOffset>-450364</wp:posOffset>
          </wp:positionV>
          <wp:extent cx="7560000" cy="22860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2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2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70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4E0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21EC"/>
    <w:multiLevelType w:val="multilevel"/>
    <w:tmpl w:val="70608B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9" w15:restartNumberingAfterBreak="0">
    <w:nsid w:val="0A6D2988"/>
    <w:multiLevelType w:val="multilevel"/>
    <w:tmpl w:val="6DD4D688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TableNumbers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10" w15:restartNumberingAfterBreak="0">
    <w:nsid w:val="16974D0D"/>
    <w:multiLevelType w:val="hybridMultilevel"/>
    <w:tmpl w:val="51DCF8D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269C61E2"/>
    <w:multiLevelType w:val="multilevel"/>
    <w:tmpl w:val="865E597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3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3434"/>
    <w:multiLevelType w:val="hybridMultilevel"/>
    <w:tmpl w:val="D890A1E4"/>
    <w:lvl w:ilvl="0" w:tplc="B78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821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43CB7575"/>
    <w:multiLevelType w:val="multilevel"/>
    <w:tmpl w:val="D71E4A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8" w15:restartNumberingAfterBreak="0">
    <w:nsid w:val="45C148D8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9" w15:restartNumberingAfterBreak="0">
    <w:nsid w:val="483D0ABB"/>
    <w:multiLevelType w:val="singleLevel"/>
    <w:tmpl w:val="140900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8B76242"/>
    <w:multiLevelType w:val="hybridMultilevel"/>
    <w:tmpl w:val="B620922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323B5"/>
    <w:multiLevelType w:val="hybridMultilevel"/>
    <w:tmpl w:val="1AF802E4"/>
    <w:lvl w:ilvl="0" w:tplc="59BABCDC">
      <w:start w:val="1"/>
      <w:numFmt w:val="bullet"/>
      <w:pStyle w:val="Checklis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4" w15:restartNumberingAfterBreak="0">
    <w:nsid w:val="6B7E144C"/>
    <w:multiLevelType w:val="hybridMultilevel"/>
    <w:tmpl w:val="AA88BE22"/>
    <w:lvl w:ilvl="0" w:tplc="BDBA2D0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6" w15:restartNumberingAfterBreak="0">
    <w:nsid w:val="71E93B5C"/>
    <w:multiLevelType w:val="multilevel"/>
    <w:tmpl w:val="00C4CACC"/>
    <w:styleLink w:val="Bullets1"/>
    <w:lvl w:ilvl="0">
      <w:start w:val="1"/>
      <w:numFmt w:val="bullet"/>
      <w:lvlText w:val=""/>
      <w:lvlJc w:val="left"/>
      <w:pPr>
        <w:ind w:left="357" w:hanging="35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7" w15:restartNumberingAfterBreak="0">
    <w:nsid w:val="745C40B0"/>
    <w:multiLevelType w:val="hybridMultilevel"/>
    <w:tmpl w:val="2FA09714"/>
    <w:lvl w:ilvl="0" w:tplc="3E221234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D2F22BC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C9D4598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B6C0A6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352293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C4F0A5E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84AD9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282530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1C42A8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91F69E9"/>
    <w:multiLevelType w:val="multilevel"/>
    <w:tmpl w:val="C6D2D92E"/>
    <w:numStyleLink w:val="Numbers"/>
  </w:abstractNum>
  <w:abstractNum w:abstractNumId="29" w15:restartNumberingAfterBreak="0">
    <w:nsid w:val="7B5545F6"/>
    <w:multiLevelType w:val="multilevel"/>
    <w:tmpl w:val="E9F05D92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776943536">
    <w:abstractNumId w:val="1"/>
  </w:num>
  <w:num w:numId="2" w16cid:durableId="201523823">
    <w:abstractNumId w:val="0"/>
  </w:num>
  <w:num w:numId="3" w16cid:durableId="742947972">
    <w:abstractNumId w:val="7"/>
  </w:num>
  <w:num w:numId="4" w16cid:durableId="130831035">
    <w:abstractNumId w:val="23"/>
  </w:num>
  <w:num w:numId="5" w16cid:durableId="1513490905">
    <w:abstractNumId w:val="25"/>
  </w:num>
  <w:num w:numId="6" w16cid:durableId="780615340">
    <w:abstractNumId w:val="27"/>
  </w:num>
  <w:num w:numId="7" w16cid:durableId="1749427332">
    <w:abstractNumId w:val="9"/>
  </w:num>
  <w:num w:numId="8" w16cid:durableId="1455758199">
    <w:abstractNumId w:val="9"/>
  </w:num>
  <w:num w:numId="9" w16cid:durableId="2112314410">
    <w:abstractNumId w:val="11"/>
  </w:num>
  <w:num w:numId="10" w16cid:durableId="1379358694">
    <w:abstractNumId w:val="26"/>
  </w:num>
  <w:num w:numId="11" w16cid:durableId="7752935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936989">
    <w:abstractNumId w:val="28"/>
  </w:num>
  <w:num w:numId="13" w16cid:durableId="689530581">
    <w:abstractNumId w:val="17"/>
  </w:num>
  <w:num w:numId="14" w16cid:durableId="165900993">
    <w:abstractNumId w:val="22"/>
  </w:num>
  <w:num w:numId="15" w16cid:durableId="226888016">
    <w:abstractNumId w:val="29"/>
  </w:num>
  <w:num w:numId="16" w16cid:durableId="1417897601">
    <w:abstractNumId w:val="6"/>
  </w:num>
  <w:num w:numId="17" w16cid:durableId="2098818618">
    <w:abstractNumId w:val="13"/>
  </w:num>
  <w:num w:numId="18" w16cid:durableId="792792606">
    <w:abstractNumId w:val="5"/>
  </w:num>
  <w:num w:numId="19" w16cid:durableId="1993556438">
    <w:abstractNumId w:val="4"/>
  </w:num>
  <w:num w:numId="20" w16cid:durableId="1319067131">
    <w:abstractNumId w:val="3"/>
  </w:num>
  <w:num w:numId="21" w16cid:durableId="1482313740">
    <w:abstractNumId w:val="2"/>
  </w:num>
  <w:num w:numId="22" w16cid:durableId="895237586">
    <w:abstractNumId w:val="24"/>
  </w:num>
  <w:num w:numId="23" w16cid:durableId="256138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7688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93939">
    <w:abstractNumId w:val="19"/>
  </w:num>
  <w:num w:numId="26" w16cid:durableId="1032266078">
    <w:abstractNumId w:val="14"/>
  </w:num>
  <w:num w:numId="27" w16cid:durableId="810439101">
    <w:abstractNumId w:val="10"/>
  </w:num>
  <w:num w:numId="28" w16cid:durableId="1055087050">
    <w:abstractNumId w:val="20"/>
  </w:num>
  <w:num w:numId="29" w16cid:durableId="440494720">
    <w:abstractNumId w:val="21"/>
  </w:num>
  <w:num w:numId="30" w16cid:durableId="1441996246">
    <w:abstractNumId w:val="18"/>
  </w:num>
  <w:num w:numId="31" w16cid:durableId="1312128354">
    <w:abstractNumId w:val="15"/>
  </w:num>
  <w:num w:numId="32" w16cid:durableId="940338271">
    <w:abstractNumId w:val="8"/>
  </w:num>
  <w:num w:numId="33" w16cid:durableId="1743024118">
    <w:abstractNumId w:val="16"/>
  </w:num>
  <w:num w:numId="34" w16cid:durableId="1579559838">
    <w:abstractNumId w:val="12"/>
  </w:num>
  <w:num w:numId="35" w16cid:durableId="26530710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E9"/>
    <w:rsid w:val="0000237F"/>
    <w:rsid w:val="00004F8E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B7D7B"/>
    <w:rsid w:val="000C202E"/>
    <w:rsid w:val="000C41CA"/>
    <w:rsid w:val="000C5804"/>
    <w:rsid w:val="000C5B31"/>
    <w:rsid w:val="000C5F65"/>
    <w:rsid w:val="000C71A6"/>
    <w:rsid w:val="000D0B63"/>
    <w:rsid w:val="000D40BA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1AB8"/>
    <w:rsid w:val="001939CB"/>
    <w:rsid w:val="001951DF"/>
    <w:rsid w:val="00196351"/>
    <w:rsid w:val="001A145A"/>
    <w:rsid w:val="001A2417"/>
    <w:rsid w:val="001A53B4"/>
    <w:rsid w:val="001A53F6"/>
    <w:rsid w:val="001A779A"/>
    <w:rsid w:val="001A7BA2"/>
    <w:rsid w:val="001B161D"/>
    <w:rsid w:val="001B1AA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0F24"/>
    <w:rsid w:val="00252508"/>
    <w:rsid w:val="00253019"/>
    <w:rsid w:val="002533B9"/>
    <w:rsid w:val="002620B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4B0C"/>
    <w:rsid w:val="00297A05"/>
    <w:rsid w:val="002A7703"/>
    <w:rsid w:val="002B22E8"/>
    <w:rsid w:val="002B776A"/>
    <w:rsid w:val="002C3244"/>
    <w:rsid w:val="002D10C2"/>
    <w:rsid w:val="002E6936"/>
    <w:rsid w:val="002E757E"/>
    <w:rsid w:val="002F404C"/>
    <w:rsid w:val="002F485A"/>
    <w:rsid w:val="002F7B6A"/>
    <w:rsid w:val="00302D97"/>
    <w:rsid w:val="00305683"/>
    <w:rsid w:val="0030609A"/>
    <w:rsid w:val="00311109"/>
    <w:rsid w:val="003111B0"/>
    <w:rsid w:val="00316373"/>
    <w:rsid w:val="00317002"/>
    <w:rsid w:val="003175ED"/>
    <w:rsid w:val="00322059"/>
    <w:rsid w:val="003236D4"/>
    <w:rsid w:val="00324273"/>
    <w:rsid w:val="00326E28"/>
    <w:rsid w:val="00330583"/>
    <w:rsid w:val="00335348"/>
    <w:rsid w:val="00337098"/>
    <w:rsid w:val="00337250"/>
    <w:rsid w:val="00350C2C"/>
    <w:rsid w:val="00361C77"/>
    <w:rsid w:val="00361DED"/>
    <w:rsid w:val="00364C11"/>
    <w:rsid w:val="00364C92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A6F7E"/>
    <w:rsid w:val="003B2410"/>
    <w:rsid w:val="003B5BB2"/>
    <w:rsid w:val="003B5D8F"/>
    <w:rsid w:val="003B73C9"/>
    <w:rsid w:val="003C00EF"/>
    <w:rsid w:val="003C015B"/>
    <w:rsid w:val="003C4CD9"/>
    <w:rsid w:val="003D0BFB"/>
    <w:rsid w:val="003D4367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1AB"/>
    <w:rsid w:val="00423D7A"/>
    <w:rsid w:val="00424ACB"/>
    <w:rsid w:val="00431E22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921E9"/>
    <w:rsid w:val="004947C6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0CF3"/>
    <w:rsid w:val="00542E3B"/>
    <w:rsid w:val="00544134"/>
    <w:rsid w:val="0054639F"/>
    <w:rsid w:val="00547D8C"/>
    <w:rsid w:val="005530C6"/>
    <w:rsid w:val="00553CB2"/>
    <w:rsid w:val="005547CC"/>
    <w:rsid w:val="005550E3"/>
    <w:rsid w:val="00555887"/>
    <w:rsid w:val="005612A7"/>
    <w:rsid w:val="005616D0"/>
    <w:rsid w:val="00565D4F"/>
    <w:rsid w:val="00566107"/>
    <w:rsid w:val="00566AA9"/>
    <w:rsid w:val="005752B1"/>
    <w:rsid w:val="00575E74"/>
    <w:rsid w:val="0058276F"/>
    <w:rsid w:val="005847E6"/>
    <w:rsid w:val="005872E1"/>
    <w:rsid w:val="005902D9"/>
    <w:rsid w:val="005974C1"/>
    <w:rsid w:val="005A23AC"/>
    <w:rsid w:val="005A264F"/>
    <w:rsid w:val="005A7FDE"/>
    <w:rsid w:val="005B2CCA"/>
    <w:rsid w:val="005B4C82"/>
    <w:rsid w:val="005C7C8E"/>
    <w:rsid w:val="005D6746"/>
    <w:rsid w:val="005E0067"/>
    <w:rsid w:val="005E0A2A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32DD"/>
    <w:rsid w:val="00605819"/>
    <w:rsid w:val="00607349"/>
    <w:rsid w:val="00610F40"/>
    <w:rsid w:val="006113D4"/>
    <w:rsid w:val="0061144C"/>
    <w:rsid w:val="00612065"/>
    <w:rsid w:val="00616141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1383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6F9"/>
    <w:rsid w:val="006D1856"/>
    <w:rsid w:val="006D3CFB"/>
    <w:rsid w:val="006D5913"/>
    <w:rsid w:val="006E0B1F"/>
    <w:rsid w:val="006E3AD8"/>
    <w:rsid w:val="007037F1"/>
    <w:rsid w:val="00706142"/>
    <w:rsid w:val="007131BA"/>
    <w:rsid w:val="007166E6"/>
    <w:rsid w:val="00716844"/>
    <w:rsid w:val="0071764E"/>
    <w:rsid w:val="00724ED9"/>
    <w:rsid w:val="00724F9F"/>
    <w:rsid w:val="00732D5F"/>
    <w:rsid w:val="00746057"/>
    <w:rsid w:val="00755264"/>
    <w:rsid w:val="0075688D"/>
    <w:rsid w:val="0075755E"/>
    <w:rsid w:val="007675E1"/>
    <w:rsid w:val="00767D3C"/>
    <w:rsid w:val="007737B5"/>
    <w:rsid w:val="00792619"/>
    <w:rsid w:val="00797D9B"/>
    <w:rsid w:val="007A09DC"/>
    <w:rsid w:val="007A30CC"/>
    <w:rsid w:val="007A3540"/>
    <w:rsid w:val="007B0A17"/>
    <w:rsid w:val="007B27DC"/>
    <w:rsid w:val="007C1B26"/>
    <w:rsid w:val="007E27BA"/>
    <w:rsid w:val="007E47F5"/>
    <w:rsid w:val="007E63CA"/>
    <w:rsid w:val="007F4DC7"/>
    <w:rsid w:val="0080331E"/>
    <w:rsid w:val="00805795"/>
    <w:rsid w:val="0080644A"/>
    <w:rsid w:val="00806C74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47F06"/>
    <w:rsid w:val="00850C2B"/>
    <w:rsid w:val="0085751A"/>
    <w:rsid w:val="008630B0"/>
    <w:rsid w:val="008635E6"/>
    <w:rsid w:val="00870C7B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D7AA0"/>
    <w:rsid w:val="008E0455"/>
    <w:rsid w:val="008E6283"/>
    <w:rsid w:val="008F3222"/>
    <w:rsid w:val="008F5CCE"/>
    <w:rsid w:val="008F698D"/>
    <w:rsid w:val="00901CE1"/>
    <w:rsid w:val="00905854"/>
    <w:rsid w:val="00910474"/>
    <w:rsid w:val="009169E7"/>
    <w:rsid w:val="009202F4"/>
    <w:rsid w:val="00920C33"/>
    <w:rsid w:val="0092654C"/>
    <w:rsid w:val="00930E7D"/>
    <w:rsid w:val="00936718"/>
    <w:rsid w:val="0094154E"/>
    <w:rsid w:val="0094755D"/>
    <w:rsid w:val="00947DCB"/>
    <w:rsid w:val="00947E77"/>
    <w:rsid w:val="00950AFA"/>
    <w:rsid w:val="00950C54"/>
    <w:rsid w:val="00961BF4"/>
    <w:rsid w:val="00961C86"/>
    <w:rsid w:val="00974CFE"/>
    <w:rsid w:val="009829A0"/>
    <w:rsid w:val="00985FCC"/>
    <w:rsid w:val="0099392A"/>
    <w:rsid w:val="009A1E2C"/>
    <w:rsid w:val="009A210E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10C9"/>
    <w:rsid w:val="009C30A5"/>
    <w:rsid w:val="009C7FDD"/>
    <w:rsid w:val="009D3623"/>
    <w:rsid w:val="009E15EC"/>
    <w:rsid w:val="009E280D"/>
    <w:rsid w:val="009E521B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850F8"/>
    <w:rsid w:val="00A90537"/>
    <w:rsid w:val="00A9058C"/>
    <w:rsid w:val="00A9136B"/>
    <w:rsid w:val="00A9402D"/>
    <w:rsid w:val="00A9423F"/>
    <w:rsid w:val="00A9474B"/>
    <w:rsid w:val="00A94D90"/>
    <w:rsid w:val="00A96F5E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34799"/>
    <w:rsid w:val="00B43080"/>
    <w:rsid w:val="00B436E1"/>
    <w:rsid w:val="00B43862"/>
    <w:rsid w:val="00B45B03"/>
    <w:rsid w:val="00B51837"/>
    <w:rsid w:val="00B54D4C"/>
    <w:rsid w:val="00B572B0"/>
    <w:rsid w:val="00B6013A"/>
    <w:rsid w:val="00B616BF"/>
    <w:rsid w:val="00B66519"/>
    <w:rsid w:val="00B75714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E2A34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671C7"/>
    <w:rsid w:val="00C72B1B"/>
    <w:rsid w:val="00C753E6"/>
    <w:rsid w:val="00C77476"/>
    <w:rsid w:val="00C8312C"/>
    <w:rsid w:val="00C85373"/>
    <w:rsid w:val="00C859B8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5E8F"/>
    <w:rsid w:val="00CD3B3E"/>
    <w:rsid w:val="00CD48F8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02B9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29D6"/>
    <w:rsid w:val="00DC34A9"/>
    <w:rsid w:val="00DC77D4"/>
    <w:rsid w:val="00DC7E07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30832"/>
    <w:rsid w:val="00E42435"/>
    <w:rsid w:val="00E44DA5"/>
    <w:rsid w:val="00E506A1"/>
    <w:rsid w:val="00E520BB"/>
    <w:rsid w:val="00E52895"/>
    <w:rsid w:val="00E637BD"/>
    <w:rsid w:val="00E63D74"/>
    <w:rsid w:val="00E72E84"/>
    <w:rsid w:val="00E80F07"/>
    <w:rsid w:val="00E92AD0"/>
    <w:rsid w:val="00E93609"/>
    <w:rsid w:val="00E9757D"/>
    <w:rsid w:val="00EA391B"/>
    <w:rsid w:val="00EA5E58"/>
    <w:rsid w:val="00EA69D8"/>
    <w:rsid w:val="00EB4365"/>
    <w:rsid w:val="00EB58D2"/>
    <w:rsid w:val="00EC38CF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689"/>
    <w:rsid w:val="00F57A53"/>
    <w:rsid w:val="00F6342E"/>
    <w:rsid w:val="00F6465B"/>
    <w:rsid w:val="00F658D0"/>
    <w:rsid w:val="00F66B89"/>
    <w:rsid w:val="00F66C5C"/>
    <w:rsid w:val="00F71D45"/>
    <w:rsid w:val="00F75065"/>
    <w:rsid w:val="00F76366"/>
    <w:rsid w:val="00F76651"/>
    <w:rsid w:val="00F7782B"/>
    <w:rsid w:val="00F82F4E"/>
    <w:rsid w:val="00F85ED4"/>
    <w:rsid w:val="00FA5CDF"/>
    <w:rsid w:val="00FB3B94"/>
    <w:rsid w:val="00FB77B1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4EF6"/>
  <w15:docId w15:val="{717BA792-FB20-4806-8634-F23DF03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CDC table"/>
    <w:qFormat/>
    <w:rsid w:val="00BE2A34"/>
    <w:pPr>
      <w:spacing w:before="60" w:after="120"/>
    </w:pPr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8635E6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 Bold" w:eastAsiaTheme="majorEastAsia" w:hAnsi="Arial Bold"/>
      <w:b/>
      <w:color w:val="003B64" w:themeColor="text2"/>
      <w:spacing w:val="-1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B77B1"/>
    <w:pPr>
      <w:keepNext/>
      <w:keepLines/>
      <w:spacing w:before="240" w:after="80" w:line="280" w:lineRule="exact"/>
      <w:outlineLvl w:val="1"/>
    </w:pPr>
    <w:rPr>
      <w:rFonts w:ascii="Arial Bold" w:hAnsi="Arial Bold"/>
      <w:b/>
      <w:color w:val="003B64" w:themeColor="text2"/>
      <w:spacing w:val="-4"/>
      <w:sz w:val="30"/>
      <w:szCs w:val="30"/>
      <w:lang w:val="en-US"/>
    </w:rPr>
  </w:style>
  <w:style w:type="paragraph" w:styleId="Heading3">
    <w:name w:val="heading 3"/>
    <w:next w:val="Normal"/>
    <w:link w:val="Heading3Char"/>
    <w:uiPriority w:val="7"/>
    <w:unhideWhenUsed/>
    <w:qFormat/>
    <w:rsid w:val="009E15EC"/>
    <w:pPr>
      <w:keepNext/>
      <w:keepLines/>
      <w:numPr>
        <w:numId w:val="22"/>
      </w:numPr>
      <w:spacing w:before="60" w:after="60"/>
      <w:outlineLvl w:val="2"/>
    </w:pPr>
    <w:rPr>
      <w:rFonts w:ascii="Arial" w:hAnsi="Arial" w:cs="Arial"/>
      <w:b/>
      <w:color w:val="003B64" w:themeColor="text2"/>
      <w:sz w:val="26"/>
      <w:szCs w:val="24"/>
    </w:rPr>
  </w:style>
  <w:style w:type="paragraph" w:styleId="Heading4">
    <w:name w:val="heading 4"/>
    <w:next w:val="Normal"/>
    <w:link w:val="Heading4Char"/>
    <w:uiPriority w:val="7"/>
    <w:unhideWhenUsed/>
    <w:qFormat/>
    <w:rsid w:val="00566AA9"/>
    <w:pPr>
      <w:keepNext/>
      <w:keepLines/>
      <w:spacing w:after="120" w:line="240" w:lineRule="auto"/>
      <w:outlineLvl w:val="3"/>
    </w:pPr>
    <w:rPr>
      <w:rFonts w:ascii="Arial" w:hAnsi="Arial" w:cs="Arial"/>
      <w:b/>
      <w:color w:val="003B64" w:themeColor="text2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0075B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99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8635E6"/>
    <w:rPr>
      <w:rFonts w:ascii="Arial Bold" w:eastAsiaTheme="majorEastAsia" w:hAnsi="Arial Bold" w:cs="Arial"/>
      <w:b/>
      <w:color w:val="003B64" w:themeColor="text2"/>
      <w:spacing w:val="-1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FB77B1"/>
    <w:rPr>
      <w:rFonts w:ascii="Arial Bold" w:hAnsi="Arial Bold" w:cs="Arial"/>
      <w:b/>
      <w:color w:val="003B64" w:themeColor="text2"/>
      <w:spacing w:val="-4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7"/>
    <w:rsid w:val="009E15EC"/>
    <w:rPr>
      <w:rFonts w:ascii="Arial" w:hAnsi="Arial" w:cs="Arial"/>
      <w:b/>
      <w:color w:val="003B6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566AA9"/>
    <w:rPr>
      <w:rFonts w:ascii="Arial" w:hAnsi="Arial" w:cs="Arial"/>
      <w:b/>
      <w:color w:val="003B64" w:themeColor="text2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0075B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3B64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link w:val="ListBulletChar"/>
    <w:uiPriority w:val="8"/>
    <w:qFormat/>
    <w:rsid w:val="00294B0C"/>
    <w:pPr>
      <w:numPr>
        <w:numId w:val="34"/>
      </w:numPr>
      <w:spacing w:after="6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/>
      <w:color w:val="7A852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rsid w:val="002C3244"/>
    <w:pPr>
      <w:tabs>
        <w:tab w:val="right" w:pos="9628"/>
      </w:tabs>
      <w:spacing w:before="120" w:after="100"/>
      <w:ind w:left="284"/>
    </w:pPr>
    <w:rPr>
      <w:noProof/>
    </w:rPr>
  </w:style>
  <w:style w:type="paragraph" w:styleId="TOC3">
    <w:name w:val="toc 3"/>
    <w:aliases w:val="Contents 3"/>
    <w:basedOn w:val="Normal"/>
    <w:next w:val="Normal"/>
    <w:uiPriority w:val="39"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C5804"/>
    <w:rPr>
      <w:b/>
      <w:color w:val="009FE3" w:themeColor="background2"/>
    </w:rPr>
  </w:style>
  <w:style w:type="paragraph" w:customStyle="1" w:styleId="DocumentSubheading">
    <w:name w:val="Document Subheading"/>
    <w:basedOn w:val="DocumentHeading"/>
    <w:link w:val="DocumentSubheadingChar"/>
    <w:uiPriority w:val="1"/>
    <w:rsid w:val="005D6746"/>
    <w:pPr>
      <w:spacing w:line="144" w:lineRule="auto"/>
    </w:pPr>
    <w:rPr>
      <w:rFonts w:ascii="Arial" w:hAnsi="Arial"/>
      <w:sz w:val="60"/>
      <w:szCs w:val="60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rsid w:val="00B43862"/>
    <w:pPr>
      <w:suppressAutoHyphens/>
      <w:spacing w:after="0" w:line="192" w:lineRule="auto"/>
    </w:pPr>
    <w:rPr>
      <w:rFonts w:ascii="Arial Black" w:hAnsi="Arial Black"/>
      <w:caps/>
      <w:color w:val="0075BF" w:themeColor="background1"/>
      <w:spacing w:val="-30"/>
      <w:sz w:val="96"/>
      <w:szCs w:val="64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5D6746"/>
    <w:rPr>
      <w:rFonts w:ascii="Arial" w:hAnsi="Arial" w:cs="Arial"/>
      <w:b w:val="0"/>
      <w:caps w:val="0"/>
      <w:color w:val="0075BF" w:themeColor="background1"/>
      <w:spacing w:val="-30"/>
      <w:sz w:val="60"/>
      <w:szCs w:val="60"/>
      <w:lang w:val="en-US"/>
    </w:rPr>
  </w:style>
  <w:style w:type="paragraph" w:styleId="TOC1">
    <w:name w:val="toc 1"/>
    <w:aliases w:val="Contents 1"/>
    <w:basedOn w:val="Heading2"/>
    <w:next w:val="Normal"/>
    <w:uiPriority w:val="39"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B43862"/>
    <w:rPr>
      <w:rFonts w:ascii="Arial Black" w:hAnsi="Arial Black" w:cs="Arial"/>
      <w:b w:val="0"/>
      <w:caps w:val="0"/>
      <w:color w:val="0075BF" w:themeColor="background1"/>
      <w:spacing w:val="-30"/>
      <w:sz w:val="96"/>
      <w:szCs w:val="64"/>
      <w:lang w:val="en-US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0075BF" w:themeColor="background1"/>
        <w:sz w:val="21"/>
      </w:rPr>
      <w:tblPr/>
      <w:tcPr>
        <w:tcBorders>
          <w:top w:val="single" w:sz="4" w:space="0" w:color="003B64" w:themeColor="text2"/>
          <w:left w:val="single" w:sz="4" w:space="0" w:color="003B64" w:themeColor="text2"/>
          <w:bottom w:val="single" w:sz="4" w:space="0" w:color="003B64" w:themeColor="text2"/>
          <w:right w:val="single" w:sz="4" w:space="0" w:color="003B64" w:themeColor="text2"/>
          <w:insideH w:val="nil"/>
        </w:tcBorders>
        <w:shd w:val="clear" w:color="auto" w:fill="003B64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F698D"/>
    <w:pPr>
      <w:numPr>
        <w:ilvl w:val="1"/>
        <w:numId w:val="15"/>
      </w:numPr>
      <w:spacing w:after="60" w:line="276" w:lineRule="auto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015BF2"/>
    <w:pPr>
      <w:numPr>
        <w:ilvl w:val="2"/>
        <w:numId w:val="15"/>
      </w:numPr>
      <w:spacing w:after="60" w:line="276" w:lineRule="auto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250F24"/>
    <w:pPr>
      <w:numPr>
        <w:numId w:val="15"/>
      </w:numPr>
      <w:spacing w:after="60" w:line="276" w:lineRule="auto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3" w:themeFillTint="19"/>
    </w:tcPr>
    <w:tblStylePr w:type="firstRow">
      <w:rPr>
        <w:b/>
        <w:bCs/>
        <w:color w:val="0075BF" w:themeColor="background1"/>
      </w:rPr>
      <w:tblPr/>
      <w:tcPr>
        <w:tcBorders>
          <w:bottom w:val="single" w:sz="12" w:space="0" w:color="0075BF" w:themeColor="background1"/>
        </w:tcBorders>
        <w:shd w:val="clear" w:color="auto" w:fill="C07200" w:themeFill="accent4" w:themeFillShade="CC"/>
      </w:tcPr>
    </w:tblStylePr>
    <w:tblStylePr w:type="lastRow">
      <w:rPr>
        <w:b/>
        <w:bCs/>
        <w:color w:val="C07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5B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8" w:themeFill="accent3" w:themeFillTint="3F"/>
      </w:tcPr>
    </w:tblStylePr>
    <w:tblStylePr w:type="band1Horz">
      <w:tblPr/>
      <w:tcPr>
        <w:shd w:val="clear" w:color="auto" w:fill="FFFDC6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3B64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3B64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767D3C"/>
    <w:pPr>
      <w:spacing w:after="0" w:line="240" w:lineRule="auto"/>
    </w:pPr>
    <w:rPr>
      <w:i/>
      <w:iCs/>
      <w:color w:val="A6A6A6" w:themeColor="accent6" w:themeShade="A6"/>
    </w:rPr>
  </w:style>
  <w:style w:type="table" w:styleId="TableGrid">
    <w:name w:val="Table Grid"/>
    <w:aliases w:val="KCDC form"/>
    <w:basedOn w:val="TableNormal"/>
    <w:rsid w:val="009E15E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tcBorders>
          <w:top w:val="nil"/>
          <w:left w:val="single" w:sz="18" w:space="0" w:color="009FE3" w:themeColor="background2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CellMar>
          <w:top w:w="113" w:type="dxa"/>
          <w:left w:w="0" w:type="dxa"/>
          <w:bottom w:w="113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009FE3" w:themeColor="background2"/>
          <w:tl2br w:val="nil"/>
          <w:tr2bl w:val="nil"/>
        </w:tcBorders>
        <w:shd w:val="clear" w:color="auto" w:fill="C6EDFF" w:themeFill="background2" w:themeFillTint="33"/>
      </w:tcPr>
    </w:tblStylePr>
  </w:style>
  <w:style w:type="paragraph" w:styleId="ListBullet2">
    <w:name w:val="List Bullet 2"/>
    <w:aliases w:val="Bullets 2"/>
    <w:basedOn w:val="ListBullet"/>
    <w:uiPriority w:val="9"/>
    <w:qFormat/>
    <w:rsid w:val="00294B0C"/>
    <w:pPr>
      <w:numPr>
        <w:ilvl w:val="1"/>
        <w:numId w:val="33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294B0C"/>
    <w:pPr>
      <w:numPr>
        <w:ilvl w:val="2"/>
        <w:numId w:val="32"/>
      </w:numPr>
      <w:spacing w:line="276" w:lineRule="auto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009FE3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250F24"/>
    <w:rPr>
      <w:rFonts w:ascii="Arial" w:hAnsi="Arial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EFF2D2" w:themeFill="accent1" w:themeFillTint="33"/>
    </w:tcPr>
    <w:tblStylePr w:type="firstRow">
      <w:rPr>
        <w:b/>
        <w:bCs/>
      </w:rPr>
      <w:tblPr/>
      <w:tcPr>
        <w:shd w:val="clear" w:color="auto" w:fill="DFE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6" w:themeFill="accent1" w:themeFillTint="66"/>
      </w:tcPr>
    </w:tblStylePr>
    <w:tblStylePr w:type="fir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la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band1Vert">
      <w:tblPr/>
      <w:tcPr>
        <w:shd w:val="clear" w:color="auto" w:fill="D7E091" w:themeFill="accent1" w:themeFillTint="7F"/>
      </w:tcPr>
    </w:tblStylePr>
    <w:tblStylePr w:type="band1Horz">
      <w:tblPr/>
      <w:tcPr>
        <w:shd w:val="clear" w:color="auto" w:fill="D7E091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99"/>
    <w:rsid w:val="007037F1"/>
    <w:pPr>
      <w:spacing w:after="280" w:line="240" w:lineRule="auto"/>
    </w:pPr>
    <w:rPr>
      <w:color w:val="009FE3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009FE3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rsid w:val="00D7565E"/>
    <w:pPr>
      <w:spacing w:after="60"/>
    </w:pPr>
    <w:rPr>
      <w:rFonts w:ascii="Calibri bold" w:hAnsi="Calibri bold" w:cs="Arial"/>
      <w:b/>
      <w:color w:val="0075BF" w:themeColor="background1"/>
      <w:sz w:val="21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link w:val="SectionHeadingChar"/>
    <w:rsid w:val="00BB0717"/>
    <w:pPr>
      <w:pageBreakBefore/>
      <w:pBdr>
        <w:bottom w:val="single" w:sz="18" w:space="1" w:color="003B64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D7565E"/>
    <w:rPr>
      <w:rFonts w:ascii="Calibri bold" w:hAnsi="Calibri bold" w:cs="Arial"/>
      <w:b w:val="0"/>
      <w:i/>
      <w:color w:val="0075B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/>
      <w:bCs w:val="0"/>
      <w:caps w:val="0"/>
      <w:color w:val="003B64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basedOn w:val="Heading1"/>
    <w:link w:val="ContentsPageHeadingChar"/>
    <w:uiPriority w:val="39"/>
    <w:rsid w:val="003175ED"/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175ED"/>
    <w:rPr>
      <w:rFonts w:ascii="Arial" w:eastAsiaTheme="majorEastAsia" w:hAnsi="Arial" w:cstheme="majorBidi"/>
      <w:b/>
      <w:bCs w:val="0"/>
      <w:caps w:val="0"/>
      <w:color w:val="003B64" w:themeColor="text2"/>
      <w:spacing w:val="-15"/>
      <w:sz w:val="44"/>
      <w:szCs w:val="19"/>
      <w:lang w:val="en-US"/>
    </w:rPr>
  </w:style>
  <w:style w:type="character" w:customStyle="1" w:styleId="CampaignTextChar">
    <w:name w:val="Campaign Text Char"/>
    <w:basedOn w:val="DefaultParagraphFont"/>
    <w:link w:val="CampaignText"/>
    <w:locked/>
    <w:rsid w:val="006032DD"/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paragraph" w:customStyle="1" w:styleId="CampaignText">
    <w:name w:val="Campaign Text"/>
    <w:basedOn w:val="Normal"/>
    <w:link w:val="CampaignTextChar"/>
    <w:rsid w:val="006032DD"/>
    <w:pPr>
      <w:widowControl w:val="0"/>
      <w:suppressAutoHyphens/>
      <w:autoSpaceDE w:val="0"/>
      <w:autoSpaceDN w:val="0"/>
      <w:adjustRightInd w:val="0"/>
      <w:spacing w:before="840" w:after="240" w:line="168" w:lineRule="auto"/>
    </w:pPr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character" w:customStyle="1" w:styleId="YourNameChar">
    <w:name w:val="Your Name Char"/>
    <w:basedOn w:val="DefaultParagraphFont"/>
    <w:link w:val="YourName"/>
    <w:uiPriority w:val="8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YourName">
    <w:name w:val="Your Name"/>
    <w:basedOn w:val="Normal"/>
    <w:link w:val="YourNameChar"/>
    <w:uiPriority w:val="8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character" w:customStyle="1" w:styleId="YourTitleChar">
    <w:name w:val="Your Title Char"/>
    <w:basedOn w:val="DefaultParagraphFont"/>
    <w:link w:val="YourTitle"/>
    <w:uiPriority w:val="9"/>
    <w:locked/>
    <w:rsid w:val="006032DD"/>
    <w:rPr>
      <w:rFonts w:ascii="Calibri" w:hAnsi="Calibri" w:cs="Calibri"/>
      <w:i/>
      <w:sz w:val="19"/>
      <w:szCs w:val="24"/>
      <w:lang w:val="en-US"/>
    </w:rPr>
  </w:style>
  <w:style w:type="paragraph" w:customStyle="1" w:styleId="YourTitle">
    <w:name w:val="Your Title"/>
    <w:basedOn w:val="Normal"/>
    <w:link w:val="YourTitleChar"/>
    <w:uiPriority w:val="9"/>
    <w:rsid w:val="006032DD"/>
    <w:pPr>
      <w:spacing w:before="0" w:line="288" w:lineRule="auto"/>
    </w:pPr>
    <w:rPr>
      <w:rFonts w:cs="Calibri"/>
      <w:i/>
      <w:sz w:val="19"/>
      <w:szCs w:val="24"/>
      <w:lang w:val="en-US"/>
    </w:rPr>
  </w:style>
  <w:style w:type="character" w:customStyle="1" w:styleId="NormalBoldChar">
    <w:name w:val="Normal Bold Char"/>
    <w:basedOn w:val="DefaultParagraphFont"/>
    <w:link w:val="NormalBold"/>
    <w:uiPriority w:val="7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NormalBold">
    <w:name w:val="Normal Bold"/>
    <w:basedOn w:val="Normal"/>
    <w:link w:val="NormalBoldChar"/>
    <w:uiPriority w:val="7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3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1383"/>
    <w:rPr>
      <w:rFonts w:ascii="Arial" w:hAnsi="Arial" w:cs="Arial"/>
      <w:b/>
      <w:bCs/>
      <w:sz w:val="20"/>
      <w:szCs w:val="20"/>
    </w:rPr>
  </w:style>
  <w:style w:type="paragraph" w:customStyle="1" w:styleId="HeadingA4Interactive">
    <w:name w:val="Heading (A4 Interactive)"/>
    <w:basedOn w:val="Normal"/>
    <w:uiPriority w:val="99"/>
    <w:rsid w:val="00671383"/>
    <w:pPr>
      <w:suppressAutoHyphens/>
      <w:autoSpaceDE w:val="0"/>
      <w:autoSpaceDN w:val="0"/>
      <w:adjustRightInd w:val="0"/>
      <w:spacing w:before="113" w:after="113" w:line="440" w:lineRule="atLeast"/>
      <w:textAlignment w:val="center"/>
    </w:pPr>
    <w:rPr>
      <w:rFonts w:ascii="DINPro-Bold" w:hAnsi="DINPro-Bold" w:cs="DINPro-Bold"/>
      <w:b/>
      <w:bCs/>
      <w:color w:val="004271"/>
      <w:spacing w:val="-7"/>
      <w:sz w:val="36"/>
      <w:szCs w:val="36"/>
      <w:lang w:val="en-GB"/>
    </w:rPr>
  </w:style>
  <w:style w:type="character" w:customStyle="1" w:styleId="ItalicA4Interactive">
    <w:name w:val="Italic (A4 Interactive)"/>
    <w:uiPriority w:val="99"/>
    <w:rsid w:val="00671383"/>
    <w:rPr>
      <w:rFonts w:ascii="DINPro-Italic" w:hAnsi="DINPro-Italic" w:cs="DINPro-Italic"/>
      <w:i/>
      <w:iCs/>
    </w:rPr>
  </w:style>
  <w:style w:type="paragraph" w:customStyle="1" w:styleId="Checklist">
    <w:name w:val="Checklist"/>
    <w:basedOn w:val="ListBullet"/>
    <w:link w:val="ChecklistChar"/>
    <w:qFormat/>
    <w:rsid w:val="00294B0C"/>
    <w:pPr>
      <w:numPr>
        <w:numId w:val="29"/>
      </w:numPr>
    </w:pPr>
  </w:style>
  <w:style w:type="character" w:customStyle="1" w:styleId="ListBulletChar">
    <w:name w:val="List Bullet Char"/>
    <w:aliases w:val="Bullets 1 Char"/>
    <w:basedOn w:val="ListParagraphChar"/>
    <w:link w:val="ListBullet"/>
    <w:uiPriority w:val="8"/>
    <w:rsid w:val="00294B0C"/>
    <w:rPr>
      <w:rFonts w:ascii="Arial" w:hAnsi="Arial" w:cs="Arial"/>
      <w:sz w:val="19"/>
      <w:szCs w:val="19"/>
    </w:rPr>
  </w:style>
  <w:style w:type="character" w:customStyle="1" w:styleId="ChecklistChar">
    <w:name w:val="Checklist Char"/>
    <w:basedOn w:val="ListBulletChar"/>
    <w:link w:val="Checklist"/>
    <w:rsid w:val="00294B0C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PENZ">
  <a:themeElements>
    <a:clrScheme name="Custom 5">
      <a:dk1>
        <a:srgbClr val="000000"/>
      </a:dk1>
      <a:lt1>
        <a:srgbClr val="0075BF"/>
      </a:lt1>
      <a:dk2>
        <a:srgbClr val="003B64"/>
      </a:dk2>
      <a:lt2>
        <a:srgbClr val="009FE3"/>
      </a:lt2>
      <a:accent1>
        <a:srgbClr val="A4B332"/>
      </a:accent1>
      <a:accent2>
        <a:srgbClr val="9ECFE7"/>
      </a:accent2>
      <a:accent3>
        <a:srgbClr val="E1DD00"/>
      </a:accent3>
      <a:accent4>
        <a:srgbClr val="F18F00"/>
      </a:accent4>
      <a:accent5>
        <a:srgbClr val="F2E7D6"/>
      </a:accent5>
      <a:accent6>
        <a:srgbClr val="FFFFFF"/>
      </a:accent6>
      <a:hlink>
        <a:srgbClr val="009FE3"/>
      </a:hlink>
      <a:folHlink>
        <a:srgbClr val="0075BF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3" ma:contentTypeDescription="" ma:contentTypeScope="" ma:versionID="e74250e59af4a65b74c58c50daefb0ea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2789607ff33a0c4c3757a2fbe9939e8c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CONTDOC-1583868844-3137</_dlc_DocId>
    <_dlc_DocIdUrl xmlns="7fe82fc8-f2c1-4125-ab61-26c1e56b0782">
      <Url>https://kcdcnz.sharepoint.com/sites/ControlledDocs/_layouts/15/DocIdRedir.aspx?ID=CONTDOC-1583868844-3137</Url>
      <Description>CONTDOC-1583868844-3137</Description>
    </_dlc_DocIdUrl>
    <DocumentOwner xmlns="b708b12c-0aec-4f39-bb53-c9d85fb799a9">
      <UserInfo>
        <DisplayName/>
        <AccountId xsi:nil="true"/>
        <AccountType/>
      </UserInfo>
    </DocumentOwner>
    <SFApprovers xmlns="b708b12c-0aec-4f39-bb53-c9d85fb799a9" xsi:nil="true"/>
    <CDocLastPublishedDate xmlns="b708b12c-0aec-4f39-bb53-c9d85fb799a9" xsi:nil="true"/>
    <CDocID xmlns="b708b12c-0aec-4f39-bb53-c9d85fb799a9">48</CDocID>
    <CDocApprovalComments xmlns="b708b12c-0aec-4f39-bb53-c9d85fb799a9" xsi:nil="true"/>
    <CDocLastPublishedVersion xmlns="b708b12c-0aec-4f39-bb53-c9d85fb799a9" xsi:nil="true"/>
    <_Flow_SignoffStatus xmlns="b708b12c-0aec-4f39-bb53-c9d85fb799a9" xsi:nil="true"/>
    <CDocLastReviewDate xmlns="b708b12c-0aec-4f39-bb53-c9d85fb799a9" xsi:nil="true"/>
    <CDocReviewPeriod xmlns="b708b12c-0aec-4f39-bb53-c9d85fb799a9" xsi:nil="true"/>
    <CDocApprovalDate xmlns="b708b12c-0aec-4f39-bb53-c9d85fb799a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F8DE-14A6-4438-BEDD-F9532D2D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70E97-9E72-487D-B398-76DEFD84E3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383552-83CB-4B83-9BDD-1C69CCE7A3CB}"/>
</file>

<file path=customXml/itemProps4.xml><?xml version="1.0" encoding="utf-8"?>
<ds:datastoreItem xmlns:ds="http://schemas.openxmlformats.org/officeDocument/2006/customXml" ds:itemID="{3F152566-0F4C-45CD-864A-E36D97D2AB1B}">
  <ds:schemaRefs>
    <ds:schemaRef ds:uri="http://schemas.microsoft.com/office/2006/metadata/properties"/>
    <ds:schemaRef ds:uri="55bcd593-d4c7-4359-a33f-8fe16413171d"/>
    <ds:schemaRef ds:uri="http://schemas.openxmlformats.org/package/2006/metadata/core-properties"/>
    <ds:schemaRef ds:uri="7fe82fc8-f2c1-4125-ab61-26c1e56b0782"/>
    <ds:schemaRef ds:uri="44f1fc5f-b325-4eee-aff1-f819b799bcaf"/>
    <ds:schemaRef ds:uri="0ea42a70-1dfc-4a89-8afb-96d2083a987b"/>
    <ds:schemaRef ds:uri="15ffb055-6eb4-45a1-bc20-bf2ac0d420da"/>
    <ds:schemaRef ds:uri="http://purl.org/dc/dcmitype/"/>
    <ds:schemaRef ds:uri="c91a514c-9034-4fa3-897a-8352025b26ed"/>
    <ds:schemaRef ds:uri="http://www.w3.org/XML/1998/namespace"/>
    <ds:schemaRef ds:uri="http://schemas.microsoft.com/office/2006/documentManagement/types"/>
    <ds:schemaRef ds:uri="http://purl.org/dc/elements/1.1/"/>
    <ds:schemaRef ds:uri="4f9c820c-e7e2-444d-97ee-45f2b3485c1d"/>
    <ds:schemaRef ds:uri="http://schemas.microsoft.com/sharepoint/v3"/>
    <ds:schemaRef ds:uri="http://schemas.microsoft.com/office/infopath/2007/PartnerControls"/>
    <ds:schemaRef ds:uri="5bd205ad-2945-4b0f-982a-48f644879018"/>
    <ds:schemaRef ds:uri="725c79e5-42ce-4aa0-ac78-b6418001f0d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9838B6A-8D6B-4D20-9D03-FFB70F9B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Morgan-Riggir</dc:creator>
  <cp:keywords/>
  <dc:description/>
  <cp:lastModifiedBy>Suzanne McCoy</cp:lastModifiedBy>
  <cp:revision>4</cp:revision>
  <cp:lastPrinted>2017-08-25T01:39:00Z</cp:lastPrinted>
  <dcterms:created xsi:type="dcterms:W3CDTF">2023-08-25T01:58:00Z</dcterms:created>
  <dcterms:modified xsi:type="dcterms:W3CDTF">2023-09-11T02:24:00Z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MediaServiceImageTags">
    <vt:lpwstr/>
  </property>
  <property fmtid="{D5CDD505-2E9C-101B-9397-08002B2CF9AE}" pid="4" name="Property">
    <vt:lpwstr/>
  </property>
  <property fmtid="{D5CDD505-2E9C-101B-9397-08002B2CF9AE}" pid="5" name="_dlc_DocIdItemGuid">
    <vt:lpwstr>262f4a3d-d807-472c-9737-07b935b13e1d</vt:lpwstr>
  </property>
  <property fmtid="{D5CDD505-2E9C-101B-9397-08002B2CF9AE}" pid="6" name="OriginalSubject">
    <vt:lpwstr/>
  </property>
  <property fmtid="{D5CDD505-2E9C-101B-9397-08002B2CF9AE}" pid="7" name="Automatic">
    <vt:bool>true</vt:bool>
  </property>
  <property fmtid="{D5CDD505-2E9C-101B-9397-08002B2CF9AE}" pid="8" name="Project">
    <vt:lpwstr>NA</vt:lpwstr>
  </property>
  <property fmtid="{D5CDD505-2E9C-101B-9397-08002B2CF9AE}" pid="9" name="ha80e58b661148dca405113aa96b77ab">
    <vt:lpwstr/>
  </property>
  <property fmtid="{D5CDD505-2E9C-101B-9397-08002B2CF9AE}" pid="10" name="Subactivity">
    <vt:lpwstr>Working</vt:lpwstr>
  </property>
  <property fmtid="{D5CDD505-2E9C-101B-9397-08002B2CF9AE}" pid="11" name="Activity">
    <vt:lpwstr>Game Licensing</vt:lpwstr>
  </property>
  <property fmtid="{D5CDD505-2E9C-101B-9397-08002B2CF9AE}" pid="12" name="CategoryName">
    <vt:lpwstr>NA</vt:lpwstr>
  </property>
  <property fmtid="{D5CDD505-2E9C-101B-9397-08002B2CF9AE}" pid="13" name="FunctionGroup">
    <vt:lpwstr>Regulatory Services</vt:lpwstr>
  </property>
  <property fmtid="{D5CDD505-2E9C-101B-9397-08002B2CF9AE}" pid="14" name="SecurityClassification">
    <vt:lpwstr/>
  </property>
  <property fmtid="{D5CDD505-2E9C-101B-9397-08002B2CF9AE}" pid="15" name="Narrative">
    <vt:lpwstr/>
  </property>
  <property fmtid="{D5CDD505-2E9C-101B-9397-08002B2CF9AE}" pid="17" name="Reference">
    <vt:lpwstr/>
  </property>
  <property fmtid="{D5CDD505-2E9C-101B-9397-08002B2CF9AE}" pid="20" name="PRAText3">
    <vt:lpwstr/>
  </property>
  <property fmtid="{D5CDD505-2E9C-101B-9397-08002B2CF9AE}" pid="21" name="Notes0">
    <vt:lpwstr/>
  </property>
  <property fmtid="{D5CDD505-2E9C-101B-9397-08002B2CF9AE}" pid="22" name="History">
    <vt:lpwstr/>
  </property>
  <property fmtid="{D5CDD505-2E9C-101B-9397-08002B2CF9AE}" pid="23" name="Regs">
    <vt:lpwstr/>
  </property>
  <property fmtid="{D5CDD505-2E9C-101B-9397-08002B2CF9AE}" pid="24" name="Case">
    <vt:lpwstr>Health Licensing</vt:lpwstr>
  </property>
  <property fmtid="{D5CDD505-2E9C-101B-9397-08002B2CF9AE}" pid="25" name="CustomerID">
    <vt:lpwstr/>
  </property>
  <property fmtid="{D5CDD505-2E9C-101B-9397-08002B2CF9AE}" pid="26" name="InternalOnly">
    <vt:bool>false</vt:bool>
  </property>
  <property fmtid="{D5CDD505-2E9C-101B-9397-08002B2CF9AE}" pid="28" name="FolderPath">
    <vt:lpwstr/>
  </property>
  <property fmtid="{D5CDD505-2E9C-101B-9397-08002B2CF9AE}" pid="29" name="Printed">
    <vt:bool>true</vt:bool>
  </property>
  <property fmtid="{D5CDD505-2E9C-101B-9397-08002B2CF9AE}" pid="30" name="_ExtendedDescription">
    <vt:lpwstr/>
  </property>
  <property fmtid="{D5CDD505-2E9C-101B-9397-08002B2CF9AE}" pid="31" name="ValuationNo">
    <vt:lpwstr/>
  </property>
  <property fmtid="{D5CDD505-2E9C-101B-9397-08002B2CF9AE}" pid="32" name="CategoryValue">
    <vt:lpwstr>NA</vt:lpwstr>
  </property>
  <property fmtid="{D5CDD505-2E9C-101B-9397-08002B2CF9AE}" pid="34" name="Address">
    <vt:lpwstr/>
  </property>
  <property fmtid="{D5CDD505-2E9C-101B-9397-08002B2CF9AE}" pid="35" name="Comments">
    <vt:lpwstr/>
  </property>
  <property fmtid="{D5CDD505-2E9C-101B-9397-08002B2CF9AE}" pid="36" name="PRAText4">
    <vt:lpwstr/>
  </property>
  <property fmtid="{D5CDD505-2E9C-101B-9397-08002B2CF9AE}" pid="38" name="Level2">
    <vt:lpwstr/>
  </property>
  <property fmtid="{D5CDD505-2E9C-101B-9397-08002B2CF9AE}" pid="39" name="QASFormNumber">
    <vt:lpwstr/>
  </property>
  <property fmtid="{D5CDD505-2E9C-101B-9397-08002B2CF9AE}" pid="40" name="Channel">
    <vt:lpwstr>NA</vt:lpwstr>
  </property>
  <property fmtid="{D5CDD505-2E9C-101B-9397-08002B2CF9AE}" pid="41" name="PRAType">
    <vt:lpwstr>Doc</vt:lpwstr>
  </property>
  <property fmtid="{D5CDD505-2E9C-101B-9397-08002B2CF9AE}" pid="42" name="KeyWords">
    <vt:lpwstr/>
  </property>
  <property fmtid="{D5CDD505-2E9C-101B-9397-08002B2CF9AE}" pid="44" name="Year">
    <vt:lpwstr/>
  </property>
  <property fmtid="{D5CDD505-2E9C-101B-9397-08002B2CF9AE}" pid="45" name="PRAText5">
    <vt:lpwstr/>
  </property>
  <property fmtid="{D5CDD505-2E9C-101B-9397-08002B2CF9AE}" pid="46" name="HarmonieUIHidden">
    <vt:lpwstr/>
  </property>
  <property fmtid="{D5CDD505-2E9C-101B-9397-08002B2CF9AE}" pid="47" name="Level3">
    <vt:lpwstr/>
  </property>
  <property fmtid="{D5CDD505-2E9C-101B-9397-08002B2CF9AE}" pid="48" name="BusinessValue">
    <vt:lpwstr/>
  </property>
  <property fmtid="{D5CDD505-2E9C-101B-9397-08002B2CF9AE}" pid="49" name="TaxCatchAll">
    <vt:lpwstr/>
  </property>
  <property fmtid="{D5CDD505-2E9C-101B-9397-08002B2CF9AE}" pid="50" name="Team">
    <vt:lpwstr/>
  </property>
  <property fmtid="{D5CDD505-2E9C-101B-9397-08002B2CF9AE}" pid="51" name="RelatedPeople">
    <vt:lpwstr/>
  </property>
  <property fmtid="{D5CDD505-2E9C-101B-9397-08002B2CF9AE}" pid="52" name="IssuedDate">
    <vt:filetime>2023-08-27T22:38:52Z</vt:filetime>
  </property>
  <property fmtid="{D5CDD505-2E9C-101B-9397-08002B2CF9AE}" pid="53" name="Function">
    <vt:lpwstr>Environmental Standards</vt:lpwstr>
  </property>
  <property fmtid="{D5CDD505-2E9C-101B-9397-08002B2CF9AE}" pid="54" name="FilePath">
    <vt:lpwstr/>
  </property>
  <property fmtid="{D5CDD505-2E9C-101B-9397-08002B2CF9AE}" pid="55" name="ServiceRequestNumber">
    <vt:lpwstr/>
  </property>
  <property fmtid="{D5CDD505-2E9C-101B-9397-08002B2CF9AE}" pid="56" name="Annualreviewrequired">
    <vt:bool>false</vt:bool>
  </property>
  <property fmtid="{D5CDD505-2E9C-101B-9397-08002B2CF9AE}" pid="57" name="AggregationStatus">
    <vt:lpwstr>Normal</vt:lpwstr>
  </property>
  <property fmtid="{D5CDD505-2E9C-101B-9397-08002B2CF9AE}" pid="58" name="AggregationNarrative">
    <vt:lpwstr/>
  </property>
  <property fmtid="{D5CDD505-2E9C-101B-9397-08002B2CF9AE}" pid="59" name="To">
    <vt:lpwstr/>
  </property>
  <property fmtid="{D5CDD505-2E9C-101B-9397-08002B2CF9AE}" pid="60" name="PRAText1">
    <vt:lpwstr/>
  </property>
  <property fmtid="{D5CDD505-2E9C-101B-9397-08002B2CF9AE}" pid="61" name="DocumentType">
    <vt:lpwstr/>
  </property>
  <property fmtid="{D5CDD505-2E9C-101B-9397-08002B2CF9AE}" pid="63" name="PRAText2">
    <vt:lpwstr/>
  </property>
  <property fmtid="{D5CDD505-2E9C-101B-9397-08002B2CF9AE}" pid="64" name="NameinMagiQDropdownList">
    <vt:lpwstr/>
  </property>
  <property fmtid="{D5CDD505-2E9C-101B-9397-08002B2CF9AE}" pid="65" name="QASSections">
    <vt:lpwstr/>
  </property>
  <property fmtid="{D5CDD505-2E9C-101B-9397-08002B2CF9AE}" pid="66" name="MailPreviewData">
    <vt:lpwstr/>
  </property>
  <property fmtid="{D5CDD505-2E9C-101B-9397-08002B2CF9AE}" pid="67" name="ILFrom">
    <vt:lpwstr/>
  </property>
  <property fmtid="{D5CDD505-2E9C-101B-9397-08002B2CF9AE}" pid="70" name="CDocStatus">
    <vt:lpwstr>Draft</vt:lpwstr>
  </property>
  <property fmtid="{D5CDD505-2E9C-101B-9397-08002B2CF9AE}" pid="73" name="ApprovalHistory">
    <vt:lpwstr>&lt;a href="https://kcdcnz.sharepoint.com/sites/ControlledDocs/_layouts/15/listform.aspx?ListId=%7B0EA42A70%2D1DFC%2D4A89%2D8AFB%2D96D2083A987B%7D&amp;PageType=4&amp;ID=3137"&gt;View Entries&lt;/a&gt;</vt:lpwstr>
  </property>
</Properties>
</file>