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E387D" w14:textId="1CEF3854" w:rsidR="00767D3C" w:rsidRPr="00907222" w:rsidRDefault="00540CF3" w:rsidP="00767D3C">
      <w:p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bookmarkStart w:id="0" w:name="_Hlk143616030"/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Application for Registration of </w:t>
      </w:r>
      <w:r w:rsidR="00907222"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Hairdresser</w:t>
      </w:r>
    </w:p>
    <w:p w14:paraId="611C1BBC" w14:textId="77777777" w:rsidR="00540CF3" w:rsidRPr="0094154E" w:rsidRDefault="00540CF3">
      <w:pPr>
        <w:spacing w:before="1" w:line="240" w:lineRule="auto"/>
        <w:rPr>
          <w:b/>
          <w:i/>
          <w:iCs/>
          <w:w w:val="95"/>
          <w:sz w:val="16"/>
          <w:szCs w:val="16"/>
        </w:rPr>
      </w:pPr>
    </w:p>
    <w:p w14:paraId="3E947CC3" w14:textId="711037A5" w:rsidR="0094154E" w:rsidRPr="0094154E" w:rsidRDefault="0094154E">
      <w:pPr>
        <w:spacing w:before="1" w:line="240" w:lineRule="auto"/>
        <w:rPr>
          <w:b/>
          <w:i/>
          <w:iCs/>
        </w:rPr>
      </w:pPr>
      <w:r w:rsidRPr="0094154E">
        <w:rPr>
          <w:b/>
          <w:bCs/>
          <w:i/>
          <w:iCs/>
        </w:rPr>
        <w:t>You must lodge your application</w:t>
      </w:r>
      <w:r w:rsidRPr="0094154E">
        <w:rPr>
          <w:b/>
          <w:bCs/>
          <w:i/>
          <w:iCs/>
          <w:spacing w:val="-6"/>
        </w:rPr>
        <w:t xml:space="preserve"> </w:t>
      </w:r>
      <w:r w:rsidR="00F41B55">
        <w:rPr>
          <w:b/>
          <w:bCs/>
          <w:i/>
          <w:iCs/>
        </w:rPr>
        <w:t>for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registration</w:t>
      </w:r>
      <w:r w:rsidRPr="0094154E">
        <w:rPr>
          <w:b/>
          <w:bCs/>
          <w:i/>
          <w:iCs/>
          <w:spacing w:val="2"/>
        </w:rPr>
        <w:t xml:space="preserve"> </w:t>
      </w:r>
      <w:r w:rsidR="00802744" w:rsidRPr="0094154E">
        <w:rPr>
          <w:b/>
          <w:bCs/>
          <w:i/>
          <w:iCs/>
        </w:rPr>
        <w:t>along</w:t>
      </w:r>
      <w:r w:rsidR="00802744" w:rsidRPr="0094154E">
        <w:rPr>
          <w:b/>
          <w:bCs/>
          <w:i/>
          <w:iCs/>
          <w:spacing w:val="-4"/>
        </w:rPr>
        <w:t xml:space="preserve"> with the annual fee</w:t>
      </w:r>
      <w:r w:rsidR="00802744" w:rsidRPr="0094154E">
        <w:rPr>
          <w:b/>
          <w:bCs/>
          <w:i/>
          <w:iCs/>
        </w:rPr>
        <w:t xml:space="preserve"> </w:t>
      </w:r>
      <w:r w:rsidR="00F41B55">
        <w:rPr>
          <w:b/>
          <w:bCs/>
          <w:i/>
          <w:iCs/>
        </w:rPr>
        <w:t>within 14 days of commencing trade</w:t>
      </w:r>
      <w:r w:rsidRPr="0094154E">
        <w:rPr>
          <w:b/>
          <w:bCs/>
          <w:i/>
          <w:iCs/>
        </w:rPr>
        <w:t>.</w:t>
      </w:r>
    </w:p>
    <w:p w14:paraId="6E47B441" w14:textId="0300E463" w:rsidR="00540CF3" w:rsidRDefault="00540CF3" w:rsidP="00B6013A">
      <w:pPr>
        <w:pStyle w:val="BodyText"/>
        <w:kinsoku w:val="0"/>
        <w:overflowPunct w:val="0"/>
        <w:ind w:right="-6"/>
        <w:jc w:val="both"/>
        <w:rPr>
          <w:i/>
          <w:iCs/>
          <w:w w:val="95"/>
          <w:szCs w:val="22"/>
        </w:rPr>
      </w:pPr>
      <w:r w:rsidRPr="0094154E">
        <w:rPr>
          <w:i/>
          <w:iCs/>
          <w:w w:val="95"/>
          <w:szCs w:val="22"/>
        </w:rPr>
        <w:t>This is a</w:t>
      </w:r>
      <w:r w:rsidRPr="0094154E">
        <w:rPr>
          <w:i/>
          <w:iCs/>
          <w:spacing w:val="15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 xml:space="preserve">requirement under the </w:t>
      </w:r>
      <w:r w:rsidR="00907222">
        <w:rPr>
          <w:i/>
          <w:iCs/>
          <w:w w:val="95"/>
          <w:szCs w:val="22"/>
        </w:rPr>
        <w:t>Health Act 1956, Health (Registration of Premises) Regulations 1966 and Health (Hairdressers) Regulations 1980.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F17A0C" w14:paraId="022AD4D2" w14:textId="77777777" w:rsidTr="0088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  <w:tcBorders>
              <w:left w:val="nil"/>
            </w:tcBorders>
          </w:tcPr>
          <w:p w14:paraId="3D0DA7E1" w14:textId="77777777" w:rsidR="00F17A0C" w:rsidRDefault="00F17A0C" w:rsidP="0088647C">
            <w:r>
              <w:sym w:font="Wingdings 2" w:char="F0A3"/>
            </w:r>
            <w:r>
              <w:t xml:space="preserve">  New business</w:t>
            </w:r>
          </w:p>
        </w:tc>
        <w:tc>
          <w:tcPr>
            <w:tcW w:w="4796" w:type="dxa"/>
          </w:tcPr>
          <w:p w14:paraId="4FEE406F" w14:textId="77777777" w:rsidR="00F17A0C" w:rsidRDefault="00F17A0C" w:rsidP="00886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 2" w:char="F0A3"/>
            </w:r>
            <w:r>
              <w:t xml:space="preserve">  Transfer of ownership</w:t>
            </w:r>
          </w:p>
        </w:tc>
      </w:tr>
    </w:tbl>
    <w:p w14:paraId="189ED5E1" w14:textId="77777777" w:rsidR="00317002" w:rsidRPr="00B6013A" w:rsidRDefault="00317002" w:rsidP="00317002">
      <w:pPr>
        <w:pStyle w:val="BodyText"/>
        <w:kinsoku w:val="0"/>
        <w:overflowPunct w:val="0"/>
        <w:spacing w:line="240" w:lineRule="auto"/>
        <w:ind w:right="-6"/>
        <w:rPr>
          <w:i/>
          <w:iCs/>
          <w:color w:val="1A1A1C"/>
          <w:w w:val="95"/>
          <w:sz w:val="2"/>
          <w:szCs w:val="2"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E520BB" w14:paraId="3B3F2D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CC48C18" w14:textId="4BF34E29" w:rsidR="00E520BB" w:rsidRDefault="00E520BB" w:rsidP="00317002">
            <w:pPr>
              <w:pStyle w:val="Heading3"/>
              <w:numPr>
                <w:ilvl w:val="0"/>
                <w:numId w:val="0"/>
              </w:numPr>
              <w:spacing w:after="120"/>
            </w:pPr>
            <w:r>
              <w:t>Applicant details</w:t>
            </w:r>
          </w:p>
        </w:tc>
      </w:tr>
    </w:tbl>
    <w:p w14:paraId="6241D843" w14:textId="77777777" w:rsidR="00E520BB" w:rsidRPr="00317002" w:rsidRDefault="00E520BB" w:rsidP="00317002">
      <w:pPr>
        <w:pStyle w:val="BodyText"/>
        <w:kinsoku w:val="0"/>
        <w:overflowPunct w:val="0"/>
        <w:spacing w:before="0" w:after="0" w:line="240" w:lineRule="auto"/>
        <w:ind w:right="-6"/>
        <w:rPr>
          <w:i/>
          <w:iCs/>
          <w:color w:val="000000"/>
          <w:sz w:val="16"/>
          <w:szCs w:val="16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2954"/>
        <w:gridCol w:w="6661"/>
      </w:tblGrid>
      <w:tr w:rsidR="00B34799" w14:paraId="2BE63A0B" w14:textId="77777777" w:rsidTr="0090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left w:val="nil"/>
              <w:right w:val="single" w:sz="18" w:space="0" w:color="009FE3" w:themeColor="background2"/>
            </w:tcBorders>
            <w:shd w:val="clear" w:color="auto" w:fill="C6EDFF" w:themeFill="background2" w:themeFillTint="33"/>
          </w:tcPr>
          <w:bookmarkEnd w:id="0"/>
          <w:p w14:paraId="540B8CD5" w14:textId="77777777" w:rsidR="00B34799" w:rsidRDefault="00767D3C" w:rsidP="00317002">
            <w:pPr>
              <w:pStyle w:val="Heading4"/>
              <w:spacing w:before="60" w:after="60"/>
            </w:pPr>
            <w:r w:rsidRPr="00767D3C">
              <w:t xml:space="preserve">Name of </w:t>
            </w:r>
            <w:r w:rsidR="00540CF3">
              <w:t>applicant</w:t>
            </w:r>
            <w:r>
              <w:t>:</w:t>
            </w:r>
          </w:p>
          <w:p w14:paraId="25EB8078" w14:textId="5A26BA51" w:rsidR="004E2304" w:rsidRPr="004E2304" w:rsidRDefault="004E2304" w:rsidP="004E2304"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(company or sole trader)</w:t>
            </w:r>
          </w:p>
        </w:tc>
        <w:tc>
          <w:tcPr>
            <w:tcW w:w="6661" w:type="dxa"/>
            <w:tcBorders>
              <w:left w:val="single" w:sz="18" w:space="0" w:color="009FE3" w:themeColor="background2"/>
            </w:tcBorders>
            <w:shd w:val="clear" w:color="auto" w:fill="C6EDFF" w:themeFill="background2" w:themeFillTint="33"/>
          </w:tcPr>
          <w:p w14:paraId="56AC5282" w14:textId="7FE975F9" w:rsidR="00B34799" w:rsidRPr="00767D3C" w:rsidRDefault="00B34799" w:rsidP="00317002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799" w14:paraId="0444E7EF" w14:textId="77777777" w:rsidTr="0090722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A4D724A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482666DC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338D1883" w14:textId="77777777" w:rsidTr="00907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18" w:space="0" w:color="009FE3" w:themeColor="background2"/>
            </w:tcBorders>
          </w:tcPr>
          <w:p w14:paraId="62825F6A" w14:textId="241EE15A" w:rsidR="00B34799" w:rsidRDefault="00315850" w:rsidP="00317002">
            <w:pPr>
              <w:pStyle w:val="Heading4"/>
              <w:spacing w:before="60" w:after="60"/>
            </w:pPr>
            <w:r>
              <w:t>New Zealand Business No</w:t>
            </w:r>
            <w:r w:rsidR="00E651F6">
              <w:t>.</w:t>
            </w:r>
            <w:r>
              <w:t xml:space="preserve"> (NZBN) </w:t>
            </w:r>
            <w:r w:rsidRPr="00385459">
              <w:rPr>
                <w:sz w:val="16"/>
                <w:szCs w:val="16"/>
              </w:rPr>
              <w:t>if applicable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661" w:type="dxa"/>
          </w:tcPr>
          <w:p w14:paraId="3E934A10" w14:textId="3A5FC898" w:rsidR="00B34799" w:rsidRDefault="00B34799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7D7C" w:rsidRPr="001C3BE7" w14:paraId="279D1D73" w14:textId="77777777" w:rsidTr="0090722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18" w:space="0" w:color="009FE3" w:themeColor="background2"/>
            </w:tcBorders>
          </w:tcPr>
          <w:p w14:paraId="309EB983" w14:textId="77777777" w:rsidR="00DA7D7C" w:rsidRPr="001C3BE7" w:rsidRDefault="00DA7D7C" w:rsidP="00317002">
            <w:pPr>
              <w:pStyle w:val="Heading4"/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543F9DFF" w14:textId="77777777" w:rsidR="00DA7D7C" w:rsidRPr="001C3BE7" w:rsidRDefault="00DA7D7C" w:rsidP="00317002">
            <w:pPr>
              <w:pStyle w:val="Caption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DA7D7C" w14:paraId="3099FCFE" w14:textId="77777777" w:rsidTr="00907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18" w:space="0" w:color="009FE3" w:themeColor="background2"/>
            </w:tcBorders>
          </w:tcPr>
          <w:p w14:paraId="3E80A5BB" w14:textId="0AE42694" w:rsidR="00DA7D7C" w:rsidRDefault="00315850" w:rsidP="00317002">
            <w:pPr>
              <w:pStyle w:val="Heading4"/>
              <w:spacing w:before="60" w:after="60"/>
            </w:pPr>
            <w:r>
              <w:t>Trading name:</w:t>
            </w:r>
          </w:p>
        </w:tc>
        <w:tc>
          <w:tcPr>
            <w:tcW w:w="6661" w:type="dxa"/>
          </w:tcPr>
          <w:p w14:paraId="6862C7DB" w14:textId="77777777" w:rsidR="00DA7D7C" w:rsidRDefault="00DA7D7C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92A" w14:paraId="18802321" w14:textId="77777777" w:rsidTr="0090722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6F2251E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5286CD55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D26EB6" w14:textId="77777777" w:rsidTr="00907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18" w:space="0" w:color="009FE3" w:themeColor="background2"/>
            </w:tcBorders>
          </w:tcPr>
          <w:p w14:paraId="06D05606" w14:textId="640EA9B5" w:rsidR="00B34799" w:rsidRDefault="00540CF3" w:rsidP="00317002">
            <w:pPr>
              <w:pStyle w:val="Heading4"/>
              <w:spacing w:before="60" w:after="60"/>
            </w:pPr>
            <w:r>
              <w:t>Postal address</w:t>
            </w:r>
            <w:r w:rsidR="00767D3C" w:rsidRPr="00767D3C">
              <w:t xml:space="preserve">:    </w:t>
            </w:r>
          </w:p>
        </w:tc>
        <w:tc>
          <w:tcPr>
            <w:tcW w:w="6661" w:type="dxa"/>
          </w:tcPr>
          <w:p w14:paraId="0180DE07" w14:textId="079F41DE" w:rsidR="00B34799" w:rsidRPr="00767D3C" w:rsidRDefault="00B34799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7D3C" w14:paraId="6F684594" w14:textId="77777777" w:rsidTr="0090722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EEE107C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3DFB5E95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40CF3" w14:paraId="11818EE4" w14:textId="77777777" w:rsidTr="00907222">
        <w:tblPrEx>
          <w:tblCellMar>
            <w:left w:w="0" w:type="dxa"/>
            <w:right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18" w:space="0" w:color="009FE3" w:themeColor="background2"/>
            </w:tcBorders>
          </w:tcPr>
          <w:p w14:paraId="3AEC44B3" w14:textId="77777777" w:rsidR="00540CF3" w:rsidRDefault="00540CF3" w:rsidP="00317002">
            <w:pPr>
              <w:pStyle w:val="Heading4"/>
              <w:spacing w:before="60" w:after="60"/>
              <w:ind w:left="142"/>
            </w:pPr>
            <w:r>
              <w:t>Location</w:t>
            </w:r>
            <w:r w:rsidRPr="00767D3C">
              <w:t>:</w:t>
            </w:r>
          </w:p>
          <w:p w14:paraId="0E7BB27A" w14:textId="0DC09C34" w:rsidR="00907222" w:rsidRPr="00907222" w:rsidRDefault="00907222" w:rsidP="00907222">
            <w:pPr>
              <w:ind w:left="142"/>
            </w:pPr>
            <w:r w:rsidRPr="00907222">
              <w:rPr>
                <w:b/>
                <w:bCs/>
                <w:color w:val="003B64" w:themeColor="text2"/>
                <w:sz w:val="16"/>
                <w:szCs w:val="16"/>
              </w:rPr>
              <w:t>(or vehicle registration if mobile premise)</w:t>
            </w:r>
          </w:p>
        </w:tc>
        <w:tc>
          <w:tcPr>
            <w:tcW w:w="6661" w:type="dxa"/>
          </w:tcPr>
          <w:p w14:paraId="3A7ABBC0" w14:textId="77777777" w:rsidR="00540CF3" w:rsidRPr="00540CF3" w:rsidRDefault="00540CF3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0CF3" w14:paraId="18E2B5F6" w14:textId="77777777" w:rsidTr="0090722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EEC16DC" w14:textId="77777777" w:rsidR="00540CF3" w:rsidRPr="00767D3C" w:rsidRDefault="00540CF3" w:rsidP="00540CF3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7235E6C3" w14:textId="77777777" w:rsidR="00540CF3" w:rsidRPr="00767D3C" w:rsidRDefault="00540CF3" w:rsidP="00540C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3E7B19E" w14:textId="77777777" w:rsidTr="00907222">
        <w:tblPrEx>
          <w:tblCellMar>
            <w:left w:w="0" w:type="dxa"/>
            <w:right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18" w:space="0" w:color="009FE3" w:themeColor="background2"/>
            </w:tcBorders>
          </w:tcPr>
          <w:p w14:paraId="6237184F" w14:textId="39843807" w:rsidR="00E637BD" w:rsidRPr="00767D3C" w:rsidRDefault="00E637BD" w:rsidP="00E637BD">
            <w:pPr>
              <w:pStyle w:val="Heading4"/>
              <w:spacing w:before="60" w:after="60"/>
              <w:ind w:firstLine="142"/>
              <w:rPr>
                <w:sz w:val="2"/>
                <w:szCs w:val="2"/>
              </w:rPr>
            </w:pPr>
            <w:r w:rsidRPr="00540CF3">
              <w:t>Manager</w:t>
            </w:r>
            <w:r>
              <w:t>:</w:t>
            </w:r>
          </w:p>
        </w:tc>
        <w:tc>
          <w:tcPr>
            <w:tcW w:w="6661" w:type="dxa"/>
          </w:tcPr>
          <w:p w14:paraId="76AC87EE" w14:textId="77777777" w:rsidR="00E637BD" w:rsidRPr="00E637BD" w:rsidRDefault="00E637BD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E637BD" w14:paraId="5E7549C1" w14:textId="77777777" w:rsidTr="0090722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05489D7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5638DCA3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61023841" w14:textId="77777777" w:rsidTr="00907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E423B99" w14:textId="333D324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Contact numbers:</w:t>
            </w:r>
          </w:p>
        </w:tc>
        <w:tc>
          <w:tcPr>
            <w:tcW w:w="6661" w:type="dxa"/>
          </w:tcPr>
          <w:p w14:paraId="1DF527BD" w14:textId="35AD103D" w:rsidR="00E637BD" w:rsidRPr="00E637BD" w:rsidRDefault="00E637BD" w:rsidP="00E637BD">
            <w:pPr>
              <w:tabs>
                <w:tab w:val="left" w:pos="3256"/>
              </w:tabs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37BD">
              <w:t>Phone:</w:t>
            </w:r>
            <w:r w:rsidRPr="00E637BD">
              <w:tab/>
              <w:t xml:space="preserve">Mobile: </w:t>
            </w:r>
          </w:p>
        </w:tc>
      </w:tr>
      <w:tr w:rsidR="00E637BD" w14:paraId="4EC64C8C" w14:textId="77777777" w:rsidTr="0090722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D34F11A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631243F7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04D89357" w14:textId="77777777" w:rsidTr="00907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8736D54" w14:textId="17B143D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Email:</w:t>
            </w:r>
          </w:p>
        </w:tc>
        <w:tc>
          <w:tcPr>
            <w:tcW w:w="6661" w:type="dxa"/>
          </w:tcPr>
          <w:p w14:paraId="6F35FA84" w14:textId="1C1C4D6E" w:rsidR="00E637BD" w:rsidRPr="00767D3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11CECEC" w14:textId="77777777" w:rsidR="00907222" w:rsidRDefault="00907222"/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2954"/>
        <w:gridCol w:w="3330"/>
        <w:gridCol w:w="3331"/>
      </w:tblGrid>
      <w:tr w:rsidR="00907222" w14:paraId="76E69829" w14:textId="77777777" w:rsidTr="00F51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43ADFA5" w14:textId="4BD7A910" w:rsidR="00907222" w:rsidRPr="00767D3C" w:rsidRDefault="00907222" w:rsidP="00E637BD">
            <w:pPr>
              <w:pStyle w:val="Heading4"/>
              <w:spacing w:before="60" w:after="60"/>
            </w:pPr>
            <w:r>
              <w:t>Business details</w:t>
            </w:r>
          </w:p>
        </w:tc>
        <w:tc>
          <w:tcPr>
            <w:tcW w:w="6661" w:type="dxa"/>
            <w:gridSpan w:val="2"/>
          </w:tcPr>
          <w:p w14:paraId="21A2A026" w14:textId="77777777" w:rsidR="00907222" w:rsidRPr="00767D3C" w:rsidRDefault="00907222" w:rsidP="00E637BD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222" w:rsidRPr="00907222" w14:paraId="64D8B57D" w14:textId="77777777" w:rsidTr="00F51AF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A4AC8D8" w14:textId="385DD60A" w:rsidR="00907222" w:rsidRPr="00907222" w:rsidRDefault="00907222" w:rsidP="00E637BD">
            <w:pPr>
              <w:pStyle w:val="Heading4"/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6207EB3F" w14:textId="77777777" w:rsidR="00907222" w:rsidRPr="00907222" w:rsidRDefault="00907222" w:rsidP="00E637BD">
            <w:pPr>
              <w:pStyle w:val="Caption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907222" w14:paraId="6F02AE64" w14:textId="77777777" w:rsidTr="00F51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319ECCB" w14:textId="02E912D5" w:rsidR="00907222" w:rsidRDefault="00907222" w:rsidP="00E637BD">
            <w:pPr>
              <w:pStyle w:val="Heading4"/>
              <w:spacing w:before="60" w:after="60"/>
            </w:pPr>
            <w:r>
              <w:t>Proposed opening date:</w:t>
            </w:r>
          </w:p>
        </w:tc>
        <w:tc>
          <w:tcPr>
            <w:tcW w:w="6661" w:type="dxa"/>
            <w:gridSpan w:val="2"/>
          </w:tcPr>
          <w:p w14:paraId="749E1118" w14:textId="77777777" w:rsidR="00907222" w:rsidRPr="00767D3C" w:rsidRDefault="00907222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222" w:rsidRPr="00F51AF8" w14:paraId="05E68C78" w14:textId="77777777" w:rsidTr="00F51AF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D2FA9DC" w14:textId="77777777" w:rsidR="00907222" w:rsidRPr="00F51AF8" w:rsidRDefault="00907222" w:rsidP="00E637BD">
            <w:pPr>
              <w:pStyle w:val="Heading4"/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89421EF" w14:textId="77777777" w:rsidR="00907222" w:rsidRPr="00F51AF8" w:rsidRDefault="00907222" w:rsidP="00E637BD">
            <w:pPr>
              <w:pStyle w:val="Caption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907222" w14:paraId="1F4E5443" w14:textId="77777777" w:rsidTr="00F51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750E365" w14:textId="1D7B1F44" w:rsidR="00907222" w:rsidRPr="00907222" w:rsidRDefault="00907222" w:rsidP="00907222">
            <w:pPr>
              <w:pStyle w:val="Heading4"/>
              <w:spacing w:before="60" w:after="60"/>
            </w:pPr>
            <w:r>
              <w:t>Number of staff:</w:t>
            </w:r>
          </w:p>
        </w:tc>
        <w:tc>
          <w:tcPr>
            <w:tcW w:w="6661" w:type="dxa"/>
            <w:gridSpan w:val="2"/>
          </w:tcPr>
          <w:p w14:paraId="353076E7" w14:textId="77777777" w:rsidR="00907222" w:rsidRPr="00767D3C" w:rsidRDefault="00907222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7222" w:rsidRPr="00F51AF8" w14:paraId="5519783F" w14:textId="77777777" w:rsidTr="00F51AF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55004CF" w14:textId="77777777" w:rsidR="00907222" w:rsidRPr="00F51AF8" w:rsidRDefault="00907222" w:rsidP="00907222">
            <w:pPr>
              <w:pStyle w:val="Heading4"/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09D54089" w14:textId="77777777" w:rsidR="00907222" w:rsidRPr="00F51AF8" w:rsidRDefault="00907222" w:rsidP="00E637BD">
            <w:pPr>
              <w:pStyle w:val="Caption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51AF8" w14:paraId="504CDE25" w14:textId="77777777" w:rsidTr="00F51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CF653B8" w14:textId="1582B91E" w:rsidR="00F51AF8" w:rsidRDefault="00F51AF8" w:rsidP="00907222">
            <w:pPr>
              <w:pStyle w:val="Heading4"/>
              <w:spacing w:before="60" w:after="60"/>
            </w:pPr>
            <w:r>
              <w:t>Home occupation:</w:t>
            </w:r>
          </w:p>
        </w:tc>
        <w:tc>
          <w:tcPr>
            <w:tcW w:w="3330" w:type="dxa"/>
            <w:tcBorders>
              <w:right w:val="nil"/>
            </w:tcBorders>
          </w:tcPr>
          <w:p w14:paraId="7E7BAB2D" w14:textId="280CE095" w:rsidR="00F51AF8" w:rsidRPr="00767D3C" w:rsidRDefault="00F51AF8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1AF8">
              <w:rPr>
                <w:i w:val="0"/>
                <w:iCs w:val="0"/>
                <w:color w:val="auto"/>
              </w:rPr>
              <w:t>Yes</w:t>
            </w:r>
            <w:r>
              <w:rPr>
                <w:i w:val="0"/>
                <w:iCs w:val="0"/>
                <w:color w:val="auto"/>
              </w:rPr>
              <w:t xml:space="preserve">  </w:t>
            </w:r>
            <w:r w:rsidRPr="006D1B96">
              <w:rPr>
                <w:b/>
                <w:bCs/>
                <w:i w:val="0"/>
                <w:iCs w:val="0"/>
                <w:color w:val="auto"/>
              </w:rPr>
              <w:sym w:font="Wingdings 2" w:char="F0A3"/>
            </w:r>
          </w:p>
        </w:tc>
        <w:tc>
          <w:tcPr>
            <w:tcW w:w="3331" w:type="dxa"/>
            <w:tcBorders>
              <w:left w:val="nil"/>
            </w:tcBorders>
          </w:tcPr>
          <w:p w14:paraId="40F69F5F" w14:textId="26ADC954" w:rsidR="00F51AF8" w:rsidRPr="00767D3C" w:rsidRDefault="00F51AF8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1AF8">
              <w:rPr>
                <w:i w:val="0"/>
                <w:iCs w:val="0"/>
                <w:color w:val="auto"/>
              </w:rPr>
              <w:t>No</w:t>
            </w:r>
            <w:r>
              <w:rPr>
                <w:i w:val="0"/>
                <w:iCs w:val="0"/>
                <w:color w:val="auto"/>
              </w:rPr>
              <w:t xml:space="preserve">  </w:t>
            </w:r>
            <w:r w:rsidRPr="006D1B96">
              <w:rPr>
                <w:b/>
                <w:bCs/>
                <w:i w:val="0"/>
                <w:iCs w:val="0"/>
                <w:color w:val="auto"/>
              </w:rPr>
              <w:sym w:font="Wingdings 2" w:char="F0A3"/>
            </w:r>
          </w:p>
        </w:tc>
      </w:tr>
      <w:tr w:rsidR="00907222" w:rsidRPr="00F51AF8" w14:paraId="38F6F6C8" w14:textId="77777777" w:rsidTr="00F51AF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866D6FC" w14:textId="77777777" w:rsidR="00907222" w:rsidRPr="00F51AF8" w:rsidRDefault="00907222" w:rsidP="00E637BD">
            <w:pPr>
              <w:pStyle w:val="Heading4"/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C523639" w14:textId="77777777" w:rsidR="00907222" w:rsidRPr="00F51AF8" w:rsidRDefault="00907222" w:rsidP="00E637BD">
            <w:pPr>
              <w:pStyle w:val="Caption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907222" w14:paraId="605BF82C" w14:textId="77777777" w:rsidTr="00F51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0947881" w14:textId="10015088" w:rsidR="00907222" w:rsidRDefault="00907222" w:rsidP="00E637BD">
            <w:pPr>
              <w:pStyle w:val="Heading4"/>
              <w:spacing w:before="60" w:after="60"/>
            </w:pPr>
            <w:r>
              <w:t>Number of cutting chairs:</w:t>
            </w:r>
          </w:p>
        </w:tc>
        <w:tc>
          <w:tcPr>
            <w:tcW w:w="6661" w:type="dxa"/>
            <w:gridSpan w:val="2"/>
          </w:tcPr>
          <w:p w14:paraId="2ADFA224" w14:textId="77777777" w:rsidR="00907222" w:rsidRPr="00767D3C" w:rsidRDefault="00907222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3E223E97" w14:textId="77777777" w:rsidTr="00F51AF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907632D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7B7477BB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</w:tbl>
    <w:p w14:paraId="79982667" w14:textId="77777777" w:rsidR="00F51AF8" w:rsidRDefault="00F51AF8"/>
    <w:tbl>
      <w:tblPr>
        <w:tblStyle w:val="TableGrid"/>
        <w:tblW w:w="9728" w:type="dxa"/>
        <w:tblInd w:w="41" w:type="dxa"/>
        <w:tblLook w:val="04A0" w:firstRow="1" w:lastRow="0" w:firstColumn="1" w:lastColumn="0" w:noHBand="0" w:noVBand="1"/>
      </w:tblPr>
      <w:tblGrid>
        <w:gridCol w:w="113"/>
        <w:gridCol w:w="2841"/>
        <w:gridCol w:w="113"/>
        <w:gridCol w:w="6548"/>
        <w:gridCol w:w="113"/>
      </w:tblGrid>
      <w:tr w:rsidR="000B54F6" w:rsidRPr="00767D3C" w14:paraId="51633C52" w14:textId="77777777" w:rsidTr="000B54F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4"/>
          </w:tcPr>
          <w:p w14:paraId="3F2D8C11" w14:textId="22578DBF" w:rsidR="000B54F6" w:rsidRPr="00767D3C" w:rsidRDefault="000B54F6" w:rsidP="000B54F6">
            <w:pPr>
              <w:pStyle w:val="Heading4"/>
              <w:spacing w:before="60" w:after="60"/>
            </w:pPr>
            <w:r>
              <w:t>Applicant signature (or Agent of business/company)</w:t>
            </w:r>
          </w:p>
        </w:tc>
      </w:tr>
      <w:tr w:rsidR="00193262" w:rsidRPr="00193262" w14:paraId="19299F90" w14:textId="77777777" w:rsidTr="000B54F6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96C80E2" w14:textId="77777777" w:rsidR="00193262" w:rsidRPr="00193262" w:rsidRDefault="00193262" w:rsidP="00E637BD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2992B95" w14:textId="77777777" w:rsidR="00193262" w:rsidRPr="00193262" w:rsidRDefault="00193262" w:rsidP="00E637BD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193262" w:rsidRPr="00767D3C" w14:paraId="3058DF30" w14:textId="77777777" w:rsidTr="000B54F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E221A5" w14:textId="4D9B4691" w:rsidR="00193262" w:rsidRDefault="00193262" w:rsidP="00E637BD">
            <w:pPr>
              <w:pStyle w:val="Heading4"/>
            </w:pPr>
            <w:r>
              <w:t>N</w:t>
            </w:r>
            <w:r w:rsidRPr="00566AA9">
              <w:t>ame</w:t>
            </w:r>
            <w:r>
              <w:t>:</w:t>
            </w:r>
          </w:p>
        </w:tc>
        <w:tc>
          <w:tcPr>
            <w:tcW w:w="6661" w:type="dxa"/>
            <w:gridSpan w:val="2"/>
          </w:tcPr>
          <w:p w14:paraId="27317B6D" w14:textId="77777777" w:rsidR="00193262" w:rsidRPr="00767D3C" w:rsidRDefault="00193262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:rsidRPr="004947C6" w14:paraId="1754D645" w14:textId="77777777" w:rsidTr="000B54F6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70DEEF4" w14:textId="77777777" w:rsidR="00E637BD" w:rsidRPr="004947C6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C94E654" w14:textId="77777777" w:rsidR="00E637BD" w:rsidRPr="004947C6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6DB7FAC" w14:textId="77777777" w:rsidTr="000B54F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4710E36" w14:textId="77777777" w:rsidR="00E637BD" w:rsidRPr="00566AA9" w:rsidRDefault="00E637BD" w:rsidP="00E637BD">
            <w:pPr>
              <w:pStyle w:val="Heading4"/>
              <w:spacing w:before="60" w:after="60"/>
            </w:pPr>
            <w:r>
              <w:t>Date:</w:t>
            </w:r>
          </w:p>
        </w:tc>
        <w:tc>
          <w:tcPr>
            <w:tcW w:w="6661" w:type="dxa"/>
            <w:gridSpan w:val="2"/>
          </w:tcPr>
          <w:p w14:paraId="603B1D2F" w14:textId="77777777" w:rsidR="00E637BD" w:rsidRPr="009E15E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13D9713B" w14:textId="77777777" w:rsidTr="000B54F6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BDBD08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309A3B0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7556C8B3" w14:textId="77777777" w:rsidTr="000B54F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17D99331" w14:textId="77777777" w:rsidR="00E637BD" w:rsidRDefault="00E637BD" w:rsidP="00E637BD">
            <w:pPr>
              <w:pStyle w:val="Heading4"/>
            </w:pPr>
            <w:r>
              <w:t>Signature:</w:t>
            </w:r>
          </w:p>
        </w:tc>
        <w:tc>
          <w:tcPr>
            <w:tcW w:w="6661" w:type="dxa"/>
            <w:gridSpan w:val="2"/>
          </w:tcPr>
          <w:p w14:paraId="10F07F78" w14:textId="77777777" w:rsidR="00E637BD" w:rsidRPr="004921E9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6" w14:paraId="076B134B" w14:textId="77777777" w:rsidTr="000B54F6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4"/>
          </w:tcPr>
          <w:p w14:paraId="739B8D72" w14:textId="77777777" w:rsidR="006D1B96" w:rsidRPr="006D1B96" w:rsidRDefault="006D1B96" w:rsidP="00E637BD">
            <w:pPr>
              <w:pStyle w:val="Heading4"/>
              <w:rPr>
                <w:i/>
                <w:iCs/>
              </w:rPr>
            </w:pPr>
          </w:p>
          <w:p w14:paraId="6339AB23" w14:textId="7F385827" w:rsidR="006D1B96" w:rsidRDefault="006D1B96" w:rsidP="00E637BD">
            <w:pPr>
              <w:pStyle w:val="Caption"/>
              <w:rPr>
                <w:b/>
                <w:bCs/>
                <w:color w:val="auto"/>
              </w:rPr>
            </w:pPr>
            <w:r w:rsidRPr="006D1B96">
              <w:rPr>
                <w:b/>
                <w:bCs/>
                <w:i w:val="0"/>
                <w:iCs w:val="0"/>
                <w:color w:val="auto"/>
              </w:rPr>
              <w:sym w:font="Wingdings 2" w:char="F0A3"/>
            </w:r>
            <w:r w:rsidRPr="006D1B96">
              <w:rPr>
                <w:b/>
                <w:bCs/>
                <w:color w:val="auto"/>
              </w:rPr>
              <w:t xml:space="preserve">  Attach site plan showing </w:t>
            </w:r>
            <w:r w:rsidR="00F51AF8">
              <w:rPr>
                <w:b/>
                <w:bCs/>
                <w:color w:val="auto"/>
              </w:rPr>
              <w:t xml:space="preserve">fit-out </w:t>
            </w:r>
            <w:proofErr w:type="gramStart"/>
            <w:r w:rsidR="00F51AF8">
              <w:rPr>
                <w:b/>
                <w:bCs/>
                <w:color w:val="auto"/>
              </w:rPr>
              <w:t>details</w:t>
            </w:r>
            <w:proofErr w:type="gramEnd"/>
          </w:p>
          <w:p w14:paraId="226CF4F0" w14:textId="77777777" w:rsidR="00F76347" w:rsidRDefault="00F76347" w:rsidP="00F76347"/>
          <w:p w14:paraId="27E0228A" w14:textId="33226094" w:rsidR="00F76347" w:rsidRDefault="00F76347" w:rsidP="00F76347">
            <w:pPr>
              <w:pStyle w:val="Caption"/>
              <w:rPr>
                <w:b/>
                <w:bCs/>
                <w:color w:val="auto"/>
              </w:rPr>
            </w:pPr>
            <w:r w:rsidRPr="006D1B96">
              <w:rPr>
                <w:b/>
                <w:bCs/>
                <w:i w:val="0"/>
                <w:iCs w:val="0"/>
                <w:color w:val="auto"/>
              </w:rPr>
              <w:sym w:font="Wingdings 2" w:char="F0A3"/>
            </w:r>
            <w:r w:rsidRPr="006D1B96">
              <w:rPr>
                <w:b/>
                <w:bCs/>
                <w:color w:val="auto"/>
              </w:rPr>
              <w:t xml:space="preserve">  Attach </w:t>
            </w:r>
            <w:r>
              <w:rPr>
                <w:b/>
                <w:bCs/>
                <w:color w:val="auto"/>
              </w:rPr>
              <w:t>proof of payment</w:t>
            </w:r>
          </w:p>
          <w:p w14:paraId="3D740B3E" w14:textId="77777777" w:rsidR="00F76347" w:rsidRPr="00F76347" w:rsidRDefault="00F76347" w:rsidP="00F76347"/>
          <w:p w14:paraId="0B5999B9" w14:textId="72DDBEC2" w:rsidR="00F51AF8" w:rsidRPr="00F51AF8" w:rsidRDefault="00F51AF8" w:rsidP="00895FA2">
            <w:pPr>
              <w:pStyle w:val="Caption"/>
              <w:ind w:left="381" w:hanging="381"/>
            </w:pPr>
          </w:p>
        </w:tc>
      </w:tr>
    </w:tbl>
    <w:p w14:paraId="167D49EB" w14:textId="77777777" w:rsidR="00B6013A" w:rsidRDefault="00B6013A" w:rsidP="00B34799">
      <w:pPr>
        <w:sectPr w:rsidR="00B6013A" w:rsidSect="00542E3B">
          <w:headerReference w:type="default" r:id="rId12"/>
          <w:footerReference w:type="default" r:id="rId13"/>
          <w:headerReference w:type="first" r:id="rId14"/>
          <w:pgSz w:w="11906" w:h="16838"/>
          <w:pgMar w:top="2552" w:right="1134" w:bottom="1134" w:left="1134" w:header="709" w:footer="363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94154E" w14:paraId="00F2C2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FF123AF" w14:textId="77777777" w:rsidR="0094154E" w:rsidRDefault="0094154E">
            <w:pPr>
              <w:pStyle w:val="Heading3"/>
              <w:numPr>
                <w:ilvl w:val="0"/>
                <w:numId w:val="0"/>
              </w:numPr>
            </w:pPr>
            <w:r w:rsidRPr="00566AA9">
              <w:t>Submitting applications</w:t>
            </w:r>
          </w:p>
        </w:tc>
      </w:tr>
      <w:tr w:rsidR="0094154E" w:rsidRPr="009E15EC" w14:paraId="412649B4" w14:textId="77777777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7C1B63E3" w14:textId="77777777" w:rsidR="0094154E" w:rsidRDefault="0094154E">
            <w:pPr>
              <w:pStyle w:val="Heading4"/>
            </w:pPr>
            <w:r>
              <w:t xml:space="preserve">Email completed forms to:  </w:t>
            </w:r>
          </w:p>
          <w:p w14:paraId="41D3E3B1" w14:textId="57A2F107" w:rsidR="0094154E" w:rsidRDefault="0094154E">
            <w:r>
              <w:t>health@kapiticoast.govt.nz</w:t>
            </w:r>
          </w:p>
          <w:p w14:paraId="78D2D5CA" w14:textId="77777777" w:rsidR="0094154E" w:rsidRDefault="0094154E"/>
          <w:p w14:paraId="31ADEBA8" w14:textId="77777777" w:rsidR="0094154E" w:rsidRDefault="0094154E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8364A72" w14:textId="124C8E41" w:rsidR="0094154E" w:rsidRDefault="0094154E">
            <w:r>
              <w:t>Environmental Health Team</w:t>
            </w:r>
          </w:p>
          <w:p w14:paraId="55D2DD04" w14:textId="1E2235AF" w:rsidR="0094154E" w:rsidRDefault="0094154E">
            <w:proofErr w:type="spellStart"/>
            <w:r>
              <w:t>Kāpiti</w:t>
            </w:r>
            <w:proofErr w:type="spellEnd"/>
            <w:r>
              <w:t xml:space="preserve">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Kāpiti</w:t>
            </w:r>
            <w:proofErr w:type="spellEnd"/>
            <w:r>
              <w:t xml:space="preserve"> Coast District Council</w:t>
            </w:r>
          </w:p>
          <w:p w14:paraId="1575C7FC" w14:textId="77777777" w:rsidR="0094154E" w:rsidRDefault="0094154E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285C6BE" w14:textId="77777777" w:rsidR="0094154E" w:rsidRPr="009E15EC" w:rsidRDefault="0094154E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77660595" w14:textId="77777777" w:rsidR="0094154E" w:rsidRDefault="0094154E" w:rsidP="00B34799"/>
    <w:p w14:paraId="63617C11" w14:textId="77777777" w:rsidR="005974C1" w:rsidRDefault="005974C1" w:rsidP="00B34799"/>
    <w:tbl>
      <w:tblPr>
        <w:tblStyle w:val="TableGrid"/>
        <w:tblW w:w="9638" w:type="dxa"/>
        <w:tblInd w:w="-23" w:type="dxa"/>
        <w:tblLook w:val="04A0" w:firstRow="1" w:lastRow="0" w:firstColumn="1" w:lastColumn="0" w:noHBand="0" w:noVBand="1"/>
      </w:tblPr>
      <w:tblGrid>
        <w:gridCol w:w="23"/>
        <w:gridCol w:w="3521"/>
        <w:gridCol w:w="6071"/>
        <w:gridCol w:w="23"/>
      </w:tblGrid>
      <w:tr w:rsidR="008D7AA0" w14:paraId="596F6B3B" w14:textId="77777777" w:rsidTr="00B601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34591B0C" w14:textId="444FBE0B" w:rsidR="008D7AA0" w:rsidRDefault="00F66C5C" w:rsidP="00F66C5C">
            <w:pPr>
              <w:pStyle w:val="Heading3"/>
              <w:numPr>
                <w:ilvl w:val="0"/>
                <w:numId w:val="0"/>
              </w:numPr>
            </w:pPr>
            <w:r>
              <w:t>Office use only</w:t>
            </w:r>
          </w:p>
        </w:tc>
      </w:tr>
      <w:tr w:rsidR="00F66C5C" w:rsidRPr="00317002" w14:paraId="7AAE29A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66A5860B" w14:textId="771449A1" w:rsidR="00317002" w:rsidRPr="0094154E" w:rsidRDefault="00317002" w:rsidP="00B6013A">
            <w:pPr>
              <w:spacing w:before="1"/>
              <w:rPr>
                <w:bCs/>
                <w:i/>
                <w:iCs/>
                <w:w w:val="95"/>
              </w:rPr>
            </w:pPr>
            <w:r w:rsidRPr="0094154E">
              <w:rPr>
                <w:bCs/>
                <w:i/>
                <w:iCs/>
                <w:w w:val="95"/>
              </w:rPr>
              <w:t>I have inspected these premises and consider them suitable for registration.</w:t>
            </w:r>
          </w:p>
          <w:p w14:paraId="43E671F2" w14:textId="014502F1" w:rsidR="00F66C5C" w:rsidRPr="00317002" w:rsidRDefault="00F66C5C">
            <w:pPr>
              <w:pStyle w:val="Caption"/>
            </w:pPr>
          </w:p>
        </w:tc>
      </w:tr>
      <w:tr w:rsidR="00317002" w14:paraId="6FEAB2D0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55D5C33" w14:textId="03D6C29B" w:rsidR="00317002" w:rsidRPr="00566AA9" w:rsidRDefault="00317002">
            <w:pPr>
              <w:pStyle w:val="Heading4"/>
            </w:pPr>
            <w:r>
              <w:t>Environmental Health Officer:</w:t>
            </w:r>
          </w:p>
        </w:tc>
        <w:tc>
          <w:tcPr>
            <w:tcW w:w="6071" w:type="dxa"/>
          </w:tcPr>
          <w:p w14:paraId="59A6D29D" w14:textId="77777777" w:rsidR="00317002" w:rsidRPr="009E15EC" w:rsidRDefault="00317002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:rsidRPr="004947C6" w14:paraId="28024238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F2A5C0" w14:textId="77777777" w:rsidR="00F66C5C" w:rsidRPr="004947C6" w:rsidRDefault="00F66C5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CCDA365" w14:textId="77777777" w:rsidR="00F66C5C" w:rsidRPr="004947C6" w:rsidRDefault="00F66C5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4464F0B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B320CD" w14:textId="77777777" w:rsidR="00F66C5C" w:rsidRPr="00566AA9" w:rsidRDefault="00F66C5C">
            <w:pPr>
              <w:pStyle w:val="Heading4"/>
            </w:pPr>
            <w:r>
              <w:t>Date:</w:t>
            </w:r>
          </w:p>
        </w:tc>
        <w:tc>
          <w:tcPr>
            <w:tcW w:w="6071" w:type="dxa"/>
          </w:tcPr>
          <w:p w14:paraId="67FE5D18" w14:textId="77777777" w:rsidR="00F66C5C" w:rsidRPr="009E15EC" w:rsidRDefault="00F66C5C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14:paraId="0E72921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8530CFF" w14:textId="77777777" w:rsidR="00F66C5C" w:rsidRPr="00566AA9" w:rsidRDefault="00F66C5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5266EB9" w14:textId="77777777" w:rsidR="00F66C5C" w:rsidRPr="00566AA9" w:rsidRDefault="00F66C5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D71315F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C5C3362" w14:textId="77777777" w:rsidR="00F66C5C" w:rsidRDefault="00F66C5C">
            <w:pPr>
              <w:pStyle w:val="Heading4"/>
            </w:pPr>
            <w:r>
              <w:t>Signature:</w:t>
            </w:r>
          </w:p>
        </w:tc>
        <w:tc>
          <w:tcPr>
            <w:tcW w:w="6071" w:type="dxa"/>
          </w:tcPr>
          <w:p w14:paraId="582C1011" w14:textId="77777777" w:rsidR="00F66C5C" w:rsidRPr="004921E9" w:rsidRDefault="00F66C5C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002" w:rsidRPr="00317002" w14:paraId="04B05AF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6D92E673" w14:textId="77777777" w:rsidR="00317002" w:rsidRPr="00317002" w:rsidRDefault="00317002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379FB35A" w14:textId="77777777" w:rsidR="00317002" w:rsidRPr="00317002" w:rsidRDefault="00317002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697E86FD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12A1740A" w14:textId="32399096" w:rsidR="00317002" w:rsidRPr="00566AA9" w:rsidRDefault="000B54F6" w:rsidP="000B54F6">
            <w:pPr>
              <w:pStyle w:val="Heading4"/>
              <w:spacing w:before="60" w:after="60"/>
            </w:pPr>
            <w:commentRangeStart w:id="3"/>
            <w:r>
              <w:t>Registration</w:t>
            </w:r>
            <w:r w:rsidR="00317002">
              <w:t xml:space="preserve"> </w:t>
            </w:r>
            <w:commentRangeEnd w:id="3"/>
            <w:r w:rsidR="00015282">
              <w:rPr>
                <w:rStyle w:val="CommentReference"/>
                <w:b w:val="0"/>
                <w:color w:val="auto"/>
              </w:rPr>
              <w:commentReference w:id="3"/>
            </w:r>
            <w:r w:rsidR="00317002">
              <w:t>Number:</w:t>
            </w:r>
          </w:p>
        </w:tc>
        <w:tc>
          <w:tcPr>
            <w:tcW w:w="6071" w:type="dxa"/>
          </w:tcPr>
          <w:p w14:paraId="56ED5263" w14:textId="77777777" w:rsidR="00317002" w:rsidRPr="009E15EC" w:rsidRDefault="00317002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4947C6" w14:paraId="060FB05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60D8EBF" w14:textId="77777777" w:rsidR="00317002" w:rsidRPr="004947C6" w:rsidRDefault="0031700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12A125F" w14:textId="77777777" w:rsidR="00317002" w:rsidRPr="004947C6" w:rsidRDefault="003170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4A6E688C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22EBB2D3" w14:textId="49D6A480" w:rsidR="00317002" w:rsidRPr="00566AA9" w:rsidRDefault="00317002">
            <w:pPr>
              <w:pStyle w:val="Heading4"/>
            </w:pPr>
            <w:r>
              <w:t>Debtor Number:</w:t>
            </w:r>
          </w:p>
        </w:tc>
        <w:tc>
          <w:tcPr>
            <w:tcW w:w="6071" w:type="dxa"/>
          </w:tcPr>
          <w:p w14:paraId="47380040" w14:textId="77777777" w:rsidR="00317002" w:rsidRPr="009E15EC" w:rsidRDefault="00317002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B6013A" w14:paraId="64A8B1EF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8AD9FC6" w14:textId="77777777" w:rsidR="00317002" w:rsidRPr="00B6013A" w:rsidRDefault="0031700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07D72B67" w14:textId="77777777" w:rsidR="00317002" w:rsidRPr="00B6013A" w:rsidRDefault="003170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6013A" w:rsidRPr="00B6013A" w14:paraId="6BF5C2E1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B077E6C" w14:textId="3E842B40" w:rsidR="00B6013A" w:rsidRPr="00B6013A" w:rsidRDefault="00B6013A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B6013A">
              <w:rPr>
                <w:b/>
                <w:bCs/>
                <w:color w:val="003B64" w:themeColor="text2"/>
              </w:rPr>
              <w:t>Receipt:</w:t>
            </w:r>
          </w:p>
        </w:tc>
        <w:tc>
          <w:tcPr>
            <w:tcW w:w="6071" w:type="dxa"/>
          </w:tcPr>
          <w:p w14:paraId="6989F12A" w14:textId="77777777" w:rsidR="00B6013A" w:rsidRPr="00B6013A" w:rsidRDefault="00B6013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490235" w14:textId="77777777" w:rsidR="00566AA9" w:rsidRPr="00671383" w:rsidRDefault="00566AA9" w:rsidP="00B6013A">
      <w:pPr>
        <w:spacing w:before="0" w:after="200"/>
      </w:pPr>
    </w:p>
    <w:sectPr w:rsidR="00566AA9" w:rsidRPr="00671383" w:rsidSect="001B161D">
      <w:footerReference w:type="default" r:id="rId19"/>
      <w:pgSz w:w="11906" w:h="16838"/>
      <w:pgMar w:top="2552" w:right="1134" w:bottom="1134" w:left="1134" w:header="709" w:footer="36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Suzanne McCoy" w:date="2024-01-12T10:24:00Z" w:initials="SM">
    <w:p w14:paraId="16E302D7" w14:textId="77777777" w:rsidR="00015282" w:rsidRDefault="00015282">
      <w:pPr>
        <w:pStyle w:val="CommentText"/>
      </w:pPr>
      <w:r>
        <w:rPr>
          <w:rStyle w:val="CommentReference"/>
        </w:rPr>
        <w:annotationRef/>
      </w:r>
      <w:r>
        <w:t>Changed "Licence" to "Registration"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6E30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BCCFDC3" w16cex:dateUtc="2024-01-11T2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6E302D7" w16cid:durableId="4BCCF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274C5" w14:textId="77777777" w:rsidR="00E92720" w:rsidRDefault="00E92720" w:rsidP="00250F24">
      <w:r>
        <w:separator/>
      </w:r>
    </w:p>
  </w:endnote>
  <w:endnote w:type="continuationSeparator" w:id="0">
    <w:p w14:paraId="47694E58" w14:textId="77777777" w:rsidR="00E92720" w:rsidRDefault="00E92720" w:rsidP="00250F24">
      <w:r>
        <w:continuationSeparator/>
      </w:r>
    </w:p>
  </w:endnote>
  <w:endnote w:type="continuationNotice" w:id="1">
    <w:p w14:paraId="5363980F" w14:textId="77777777" w:rsidR="00E92720" w:rsidRDefault="00E927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7817401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15AFA5B" w14:textId="77777777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Pr="001B161D">
          <w:rPr>
            <w:b w:val="0"/>
            <w:bCs/>
            <w:i/>
            <w:iCs/>
            <w:color w:val="auto"/>
            <w:sz w:val="22"/>
            <w:szCs w:val="22"/>
          </w:rPr>
          <w:t>Continued over page</w:t>
        </w:r>
        <w:r w:rsidRPr="001B161D">
          <w:rPr>
            <w:rStyle w:val="Heading4Char"/>
            <w:b/>
            <w:bCs/>
            <w:color w:val="auto"/>
          </w:rPr>
          <w:t xml:space="preserve"> </w:t>
        </w:r>
        <w:r w:rsidRPr="001B161D">
          <w:rPr>
            <w:rStyle w:val="Heading4Char"/>
            <w:b/>
            <w:bCs/>
            <w:sz w:val="22"/>
            <w:szCs w:val="22"/>
          </w:rPr>
          <w:sym w:font="Wingdings 3" w:char="F075"/>
        </w:r>
      </w:p>
    </w:sdtContent>
  </w:sdt>
  <w:p w14:paraId="779011B0" w14:textId="77777777" w:rsidR="0094154E" w:rsidRDefault="0094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0993043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4745C62" w14:textId="01EC7456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C859B8" w:rsidRPr="00C859B8">
          <w:rPr>
            <w:rStyle w:val="Heading4Char"/>
            <w:sz w:val="16"/>
            <w:szCs w:val="16"/>
          </w:rPr>
          <w:t>HL 0</w:t>
        </w:r>
        <w:r w:rsidR="00DD029C">
          <w:rPr>
            <w:rStyle w:val="Heading4Char"/>
            <w:sz w:val="16"/>
            <w:szCs w:val="16"/>
          </w:rPr>
          <w:t>35</w:t>
        </w:r>
        <w:r w:rsidR="00C859B8" w:rsidRPr="00C859B8">
          <w:rPr>
            <w:rStyle w:val="Heading4Char"/>
            <w:sz w:val="16"/>
            <w:szCs w:val="16"/>
          </w:rPr>
          <w:t xml:space="preserve"> Application for </w:t>
        </w:r>
        <w:r w:rsidR="00802744">
          <w:rPr>
            <w:rStyle w:val="Heading4Char"/>
            <w:sz w:val="16"/>
            <w:szCs w:val="16"/>
          </w:rPr>
          <w:t>Registration</w:t>
        </w:r>
        <w:r w:rsidR="00C859B8" w:rsidRPr="00C859B8">
          <w:rPr>
            <w:rStyle w:val="Heading4Char"/>
            <w:sz w:val="16"/>
            <w:szCs w:val="16"/>
          </w:rPr>
          <w:t xml:space="preserve"> of</w:t>
        </w:r>
        <w:r w:rsidR="00802744">
          <w:rPr>
            <w:rStyle w:val="Heading4Char"/>
            <w:sz w:val="16"/>
            <w:szCs w:val="16"/>
          </w:rPr>
          <w:t xml:space="preserve"> </w:t>
        </w:r>
        <w:r w:rsidR="00DD029C">
          <w:rPr>
            <w:rStyle w:val="Heading4Char"/>
            <w:sz w:val="16"/>
            <w:szCs w:val="16"/>
          </w:rPr>
          <w:t>Hairdresser</w:t>
        </w:r>
      </w:p>
    </w:sdtContent>
  </w:sdt>
  <w:p w14:paraId="5F090FBD" w14:textId="77777777" w:rsidR="0094154E" w:rsidRDefault="009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98585" w14:textId="77777777" w:rsidR="00E92720" w:rsidRDefault="00E92720" w:rsidP="00250F24">
      <w:r>
        <w:separator/>
      </w:r>
    </w:p>
  </w:footnote>
  <w:footnote w:type="continuationSeparator" w:id="0">
    <w:p w14:paraId="4A40959D" w14:textId="77777777" w:rsidR="00E92720" w:rsidRDefault="00E92720" w:rsidP="00250F24">
      <w:r>
        <w:continuationSeparator/>
      </w:r>
    </w:p>
  </w:footnote>
  <w:footnote w:type="continuationNotice" w:id="1">
    <w:p w14:paraId="0358602E" w14:textId="77777777" w:rsidR="00E92720" w:rsidRDefault="00E927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9E82" w14:textId="77777777" w:rsidR="008635E6" w:rsidRDefault="008635E6">
    <w:pPr>
      <w:pStyle w:val="Header"/>
    </w:pPr>
    <w:bookmarkStart w:id="1" w:name="_Hlk143615997"/>
    <w:bookmarkStart w:id="2" w:name="_Hlk143615998"/>
    <w:r>
      <w:rPr>
        <w:noProof/>
      </w:rPr>
      <w:drawing>
        <wp:anchor distT="0" distB="0" distL="114300" distR="114300" simplePos="0" relativeHeight="251658241" behindDoc="1" locked="0" layoutInCell="1" allowOverlap="1" wp14:anchorId="27F5F04A" wp14:editId="2110011B">
          <wp:simplePos x="0" y="0"/>
          <wp:positionH relativeFrom="column">
            <wp:posOffset>-386715</wp:posOffset>
          </wp:positionH>
          <wp:positionV relativeFrom="paragraph">
            <wp:posOffset>-107315</wp:posOffset>
          </wp:positionV>
          <wp:extent cx="6872400" cy="1083600"/>
          <wp:effectExtent l="0" t="0" r="5080" b="254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EEAD0" w14:textId="77777777" w:rsidR="006206D2" w:rsidRDefault="006032DD" w:rsidP="00250F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173" wp14:editId="729B4544">
          <wp:simplePos x="0" y="0"/>
          <wp:positionH relativeFrom="page">
            <wp:align>left</wp:align>
          </wp:positionH>
          <wp:positionV relativeFrom="paragraph">
            <wp:posOffset>-450364</wp:posOffset>
          </wp:positionV>
          <wp:extent cx="7560000" cy="22860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3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8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9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4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6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7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1F69E9"/>
    <w:multiLevelType w:val="multilevel"/>
    <w:tmpl w:val="C6D2D92E"/>
    <w:numStyleLink w:val="Numbers"/>
  </w:abstractNum>
  <w:abstractNum w:abstractNumId="29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776943536">
    <w:abstractNumId w:val="1"/>
  </w:num>
  <w:num w:numId="2" w16cid:durableId="201523823">
    <w:abstractNumId w:val="0"/>
  </w:num>
  <w:num w:numId="3" w16cid:durableId="742947972">
    <w:abstractNumId w:val="7"/>
  </w:num>
  <w:num w:numId="4" w16cid:durableId="130831035">
    <w:abstractNumId w:val="23"/>
  </w:num>
  <w:num w:numId="5" w16cid:durableId="1513490905">
    <w:abstractNumId w:val="25"/>
  </w:num>
  <w:num w:numId="6" w16cid:durableId="780615340">
    <w:abstractNumId w:val="27"/>
  </w:num>
  <w:num w:numId="7" w16cid:durableId="1749427332">
    <w:abstractNumId w:val="9"/>
  </w:num>
  <w:num w:numId="8" w16cid:durableId="1455758199">
    <w:abstractNumId w:val="9"/>
  </w:num>
  <w:num w:numId="9" w16cid:durableId="2112314410">
    <w:abstractNumId w:val="11"/>
  </w:num>
  <w:num w:numId="10" w16cid:durableId="1379358694">
    <w:abstractNumId w:val="26"/>
  </w:num>
  <w:num w:numId="11" w16cid:durableId="775293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936989">
    <w:abstractNumId w:val="28"/>
  </w:num>
  <w:num w:numId="13" w16cid:durableId="689530581">
    <w:abstractNumId w:val="17"/>
  </w:num>
  <w:num w:numId="14" w16cid:durableId="165900993">
    <w:abstractNumId w:val="22"/>
  </w:num>
  <w:num w:numId="15" w16cid:durableId="226888016">
    <w:abstractNumId w:val="29"/>
  </w:num>
  <w:num w:numId="16" w16cid:durableId="1417897601">
    <w:abstractNumId w:val="6"/>
  </w:num>
  <w:num w:numId="17" w16cid:durableId="2098818618">
    <w:abstractNumId w:val="13"/>
  </w:num>
  <w:num w:numId="18" w16cid:durableId="792792606">
    <w:abstractNumId w:val="5"/>
  </w:num>
  <w:num w:numId="19" w16cid:durableId="1993556438">
    <w:abstractNumId w:val="4"/>
  </w:num>
  <w:num w:numId="20" w16cid:durableId="1319067131">
    <w:abstractNumId w:val="3"/>
  </w:num>
  <w:num w:numId="21" w16cid:durableId="1482313740">
    <w:abstractNumId w:val="2"/>
  </w:num>
  <w:num w:numId="22" w16cid:durableId="895237586">
    <w:abstractNumId w:val="24"/>
  </w:num>
  <w:num w:numId="23" w16cid:durableId="25613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7688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93939">
    <w:abstractNumId w:val="19"/>
  </w:num>
  <w:num w:numId="26" w16cid:durableId="1032266078">
    <w:abstractNumId w:val="14"/>
  </w:num>
  <w:num w:numId="27" w16cid:durableId="810439101">
    <w:abstractNumId w:val="10"/>
  </w:num>
  <w:num w:numId="28" w16cid:durableId="1055087050">
    <w:abstractNumId w:val="20"/>
  </w:num>
  <w:num w:numId="29" w16cid:durableId="440494720">
    <w:abstractNumId w:val="21"/>
  </w:num>
  <w:num w:numId="30" w16cid:durableId="1441996246">
    <w:abstractNumId w:val="18"/>
  </w:num>
  <w:num w:numId="31" w16cid:durableId="1312128354">
    <w:abstractNumId w:val="15"/>
  </w:num>
  <w:num w:numId="32" w16cid:durableId="940338271">
    <w:abstractNumId w:val="8"/>
  </w:num>
  <w:num w:numId="33" w16cid:durableId="1743024118">
    <w:abstractNumId w:val="16"/>
  </w:num>
  <w:num w:numId="34" w16cid:durableId="1579559838">
    <w:abstractNumId w:val="12"/>
  </w:num>
  <w:num w:numId="35" w16cid:durableId="265307102">
    <w:abstractNumId w:val="2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uzanne McCoy">
    <w15:presenceInfo w15:providerId="AD" w15:userId="S::Suzanne.McCoy@kapiticoast.govt.nz::24ee0252-a392-4e87-beb7-97b8a9351d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9"/>
    <w:rsid w:val="0000237F"/>
    <w:rsid w:val="00004F8E"/>
    <w:rsid w:val="000076DB"/>
    <w:rsid w:val="000149E9"/>
    <w:rsid w:val="00015282"/>
    <w:rsid w:val="00015BF2"/>
    <w:rsid w:val="00017CC3"/>
    <w:rsid w:val="00025952"/>
    <w:rsid w:val="00026BFE"/>
    <w:rsid w:val="00041C73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6D8"/>
    <w:rsid w:val="00097275"/>
    <w:rsid w:val="00097736"/>
    <w:rsid w:val="000A3123"/>
    <w:rsid w:val="000B5174"/>
    <w:rsid w:val="000B54F6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60FD7"/>
    <w:rsid w:val="001650E0"/>
    <w:rsid w:val="00166E1A"/>
    <w:rsid w:val="001679D2"/>
    <w:rsid w:val="00173924"/>
    <w:rsid w:val="00174525"/>
    <w:rsid w:val="00176720"/>
    <w:rsid w:val="00187DFC"/>
    <w:rsid w:val="001902B9"/>
    <w:rsid w:val="00190B29"/>
    <w:rsid w:val="00191AB8"/>
    <w:rsid w:val="00193262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3BE7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20B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776A"/>
    <w:rsid w:val="002C3244"/>
    <w:rsid w:val="002D10C2"/>
    <w:rsid w:val="002E6936"/>
    <w:rsid w:val="002E757E"/>
    <w:rsid w:val="002F404C"/>
    <w:rsid w:val="002F485A"/>
    <w:rsid w:val="002F7B6A"/>
    <w:rsid w:val="00302D97"/>
    <w:rsid w:val="00305683"/>
    <w:rsid w:val="0030609A"/>
    <w:rsid w:val="00311109"/>
    <w:rsid w:val="003111B0"/>
    <w:rsid w:val="00315850"/>
    <w:rsid w:val="00316373"/>
    <w:rsid w:val="00317002"/>
    <w:rsid w:val="003175ED"/>
    <w:rsid w:val="00322059"/>
    <w:rsid w:val="003236D4"/>
    <w:rsid w:val="00324273"/>
    <w:rsid w:val="00326E28"/>
    <w:rsid w:val="00330583"/>
    <w:rsid w:val="00335348"/>
    <w:rsid w:val="00337098"/>
    <w:rsid w:val="00337250"/>
    <w:rsid w:val="00350C2C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5459"/>
    <w:rsid w:val="003875B0"/>
    <w:rsid w:val="003957AE"/>
    <w:rsid w:val="003A0148"/>
    <w:rsid w:val="003A172F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4367"/>
    <w:rsid w:val="003D51B0"/>
    <w:rsid w:val="003E0755"/>
    <w:rsid w:val="003E5815"/>
    <w:rsid w:val="003E59EB"/>
    <w:rsid w:val="003F0B94"/>
    <w:rsid w:val="003F2BDD"/>
    <w:rsid w:val="003F2EF9"/>
    <w:rsid w:val="003F5500"/>
    <w:rsid w:val="00403205"/>
    <w:rsid w:val="004111F9"/>
    <w:rsid w:val="00411430"/>
    <w:rsid w:val="00411662"/>
    <w:rsid w:val="00411E18"/>
    <w:rsid w:val="00413778"/>
    <w:rsid w:val="00416AE7"/>
    <w:rsid w:val="004225B5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921E9"/>
    <w:rsid w:val="004947C6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E2304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0CF3"/>
    <w:rsid w:val="00542E3B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974C1"/>
    <w:rsid w:val="005A23AC"/>
    <w:rsid w:val="005A264F"/>
    <w:rsid w:val="005A7FDE"/>
    <w:rsid w:val="005B2CCA"/>
    <w:rsid w:val="005B4C82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383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6F9"/>
    <w:rsid w:val="006D1856"/>
    <w:rsid w:val="006D1B96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764E"/>
    <w:rsid w:val="00724ED9"/>
    <w:rsid w:val="00724F9F"/>
    <w:rsid w:val="0072748F"/>
    <w:rsid w:val="00732D5F"/>
    <w:rsid w:val="00746057"/>
    <w:rsid w:val="00755264"/>
    <w:rsid w:val="0075688D"/>
    <w:rsid w:val="0075755E"/>
    <w:rsid w:val="007675E1"/>
    <w:rsid w:val="00767D3C"/>
    <w:rsid w:val="007737B5"/>
    <w:rsid w:val="00792619"/>
    <w:rsid w:val="00797D9B"/>
    <w:rsid w:val="007A09DC"/>
    <w:rsid w:val="007A30CC"/>
    <w:rsid w:val="007A3540"/>
    <w:rsid w:val="007B0A17"/>
    <w:rsid w:val="007B14D7"/>
    <w:rsid w:val="007B27DC"/>
    <w:rsid w:val="007C1B26"/>
    <w:rsid w:val="007E27BA"/>
    <w:rsid w:val="007E47F5"/>
    <w:rsid w:val="007E63CA"/>
    <w:rsid w:val="007F4DC7"/>
    <w:rsid w:val="00802744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30B0"/>
    <w:rsid w:val="008635E6"/>
    <w:rsid w:val="00870C7B"/>
    <w:rsid w:val="008727A4"/>
    <w:rsid w:val="008747A2"/>
    <w:rsid w:val="008772E2"/>
    <w:rsid w:val="008828CC"/>
    <w:rsid w:val="0088647C"/>
    <w:rsid w:val="008871EE"/>
    <w:rsid w:val="008906CC"/>
    <w:rsid w:val="00892D21"/>
    <w:rsid w:val="00895FA2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07222"/>
    <w:rsid w:val="00910474"/>
    <w:rsid w:val="009169E7"/>
    <w:rsid w:val="009202F4"/>
    <w:rsid w:val="00920C33"/>
    <w:rsid w:val="0092654C"/>
    <w:rsid w:val="00930E7D"/>
    <w:rsid w:val="00936718"/>
    <w:rsid w:val="0094154E"/>
    <w:rsid w:val="0094755D"/>
    <w:rsid w:val="00947DCB"/>
    <w:rsid w:val="00947E77"/>
    <w:rsid w:val="00950AFA"/>
    <w:rsid w:val="00950C54"/>
    <w:rsid w:val="00961BF4"/>
    <w:rsid w:val="00961C86"/>
    <w:rsid w:val="00974CFE"/>
    <w:rsid w:val="009829A0"/>
    <w:rsid w:val="00985FCC"/>
    <w:rsid w:val="0099392A"/>
    <w:rsid w:val="009A1E2C"/>
    <w:rsid w:val="009A210E"/>
    <w:rsid w:val="009A4A26"/>
    <w:rsid w:val="009A556B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3623"/>
    <w:rsid w:val="009E15EC"/>
    <w:rsid w:val="009E280D"/>
    <w:rsid w:val="009E35CC"/>
    <w:rsid w:val="009E521B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850F8"/>
    <w:rsid w:val="00A90537"/>
    <w:rsid w:val="00A9058C"/>
    <w:rsid w:val="00A9136B"/>
    <w:rsid w:val="00A9402D"/>
    <w:rsid w:val="00A9423F"/>
    <w:rsid w:val="00A94D90"/>
    <w:rsid w:val="00A96F5E"/>
    <w:rsid w:val="00AA6582"/>
    <w:rsid w:val="00AA723D"/>
    <w:rsid w:val="00AB0CB0"/>
    <w:rsid w:val="00AB1651"/>
    <w:rsid w:val="00AC3A8E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4D4C"/>
    <w:rsid w:val="00B572B0"/>
    <w:rsid w:val="00B6013A"/>
    <w:rsid w:val="00B616BF"/>
    <w:rsid w:val="00B66519"/>
    <w:rsid w:val="00B75714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53E6"/>
    <w:rsid w:val="00C77476"/>
    <w:rsid w:val="00C8312C"/>
    <w:rsid w:val="00C85373"/>
    <w:rsid w:val="00C859B8"/>
    <w:rsid w:val="00C86093"/>
    <w:rsid w:val="00C91880"/>
    <w:rsid w:val="00C940A4"/>
    <w:rsid w:val="00CA0787"/>
    <w:rsid w:val="00CA081D"/>
    <w:rsid w:val="00CA0D76"/>
    <w:rsid w:val="00CA2B3E"/>
    <w:rsid w:val="00CA684F"/>
    <w:rsid w:val="00CA6B8D"/>
    <w:rsid w:val="00CB7828"/>
    <w:rsid w:val="00CB7D93"/>
    <w:rsid w:val="00CC5E8F"/>
    <w:rsid w:val="00CC68DB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02B9"/>
    <w:rsid w:val="00D42389"/>
    <w:rsid w:val="00D42DD6"/>
    <w:rsid w:val="00D4764A"/>
    <w:rsid w:val="00D51BEA"/>
    <w:rsid w:val="00D5452E"/>
    <w:rsid w:val="00D56176"/>
    <w:rsid w:val="00D57B5E"/>
    <w:rsid w:val="00D6562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A7D7C"/>
    <w:rsid w:val="00DB0D5A"/>
    <w:rsid w:val="00DC29D6"/>
    <w:rsid w:val="00DC34A9"/>
    <w:rsid w:val="00DC76D1"/>
    <w:rsid w:val="00DC77D4"/>
    <w:rsid w:val="00DC7E07"/>
    <w:rsid w:val="00DD029C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30832"/>
    <w:rsid w:val="00E42435"/>
    <w:rsid w:val="00E44DA5"/>
    <w:rsid w:val="00E506A1"/>
    <w:rsid w:val="00E520BB"/>
    <w:rsid w:val="00E52895"/>
    <w:rsid w:val="00E637BD"/>
    <w:rsid w:val="00E63D74"/>
    <w:rsid w:val="00E651F6"/>
    <w:rsid w:val="00E662FB"/>
    <w:rsid w:val="00E72E84"/>
    <w:rsid w:val="00E80F07"/>
    <w:rsid w:val="00E92720"/>
    <w:rsid w:val="00E92AD0"/>
    <w:rsid w:val="00E93609"/>
    <w:rsid w:val="00E9757D"/>
    <w:rsid w:val="00EA391B"/>
    <w:rsid w:val="00EA5E58"/>
    <w:rsid w:val="00EA69D8"/>
    <w:rsid w:val="00EB4365"/>
    <w:rsid w:val="00EB58D2"/>
    <w:rsid w:val="00EC38CF"/>
    <w:rsid w:val="00ED00A9"/>
    <w:rsid w:val="00EE1E64"/>
    <w:rsid w:val="00EE51A5"/>
    <w:rsid w:val="00EE57FE"/>
    <w:rsid w:val="00EE6466"/>
    <w:rsid w:val="00EF16FF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17A0C"/>
    <w:rsid w:val="00F20367"/>
    <w:rsid w:val="00F2053B"/>
    <w:rsid w:val="00F23C6E"/>
    <w:rsid w:val="00F27DE0"/>
    <w:rsid w:val="00F30661"/>
    <w:rsid w:val="00F30E99"/>
    <w:rsid w:val="00F41B55"/>
    <w:rsid w:val="00F4671F"/>
    <w:rsid w:val="00F51AF8"/>
    <w:rsid w:val="00F52ECD"/>
    <w:rsid w:val="00F57A53"/>
    <w:rsid w:val="00F6342E"/>
    <w:rsid w:val="00F6465B"/>
    <w:rsid w:val="00F658D0"/>
    <w:rsid w:val="00F66B89"/>
    <w:rsid w:val="00F66C5C"/>
    <w:rsid w:val="00F71D45"/>
    <w:rsid w:val="00F75065"/>
    <w:rsid w:val="00F76347"/>
    <w:rsid w:val="00F76366"/>
    <w:rsid w:val="00F76651"/>
    <w:rsid w:val="00F7782B"/>
    <w:rsid w:val="00F82F4E"/>
    <w:rsid w:val="00F85ED4"/>
    <w:rsid w:val="00FA5CDF"/>
    <w:rsid w:val="00FB3B94"/>
    <w:rsid w:val="00FB77B1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4EF6"/>
  <w15:docId w15:val="{F08F8418-F5CD-4B41-8A12-AF87C5F7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  <w:style w:type="paragraph" w:styleId="Revision">
    <w:name w:val="Revision"/>
    <w:hidden/>
    <w:semiHidden/>
    <w:rsid w:val="00017CC3"/>
    <w:pPr>
      <w:spacing w:after="0" w:line="240" w:lineRule="auto"/>
    </w:pPr>
    <w:rPr>
      <w:rFonts w:ascii="Arial" w:hAnsi="Arial" w:cs="Ari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4" ma:contentTypeDescription="" ma:contentTypeScope="" ma:versionID="0199c63b3d7c968be23cbb558eaa0f5b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3797b65f698a486883fbf8273acbda83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  <xsd:element ref="ns2:ApprovalHistory" minOccurs="0"/>
                <xsd:element ref="ns2:Authority" minOccurs="0"/>
                <xsd:element ref="ns2:CDocStatus" minOccurs="0"/>
                <xsd:element ref="ns2:Document_x0020_Type" minOccurs="0"/>
                <xsd:element ref="ns2:Dropdown_x0020_Name" minOccurs="0"/>
                <xsd:element ref="ns2:Form_x0020_Number" minOccurs="0"/>
                <xsd:element ref="ns2:Last_x0020_Review_x0020_Date" minOccurs="0"/>
                <xsd:element ref="ns2:MagiQRef" minOccurs="0"/>
                <xsd:element ref="ns2:Notes1" minOccurs="0"/>
                <xsd:element ref="ns2:Published_x0020_Date" minOccurs="0"/>
                <xsd:element ref="ns2:QAS_x0020_Form" minOccurs="0"/>
                <xsd:element ref="ns2:QAS_x0020_Section" minOccurs="0"/>
                <xsd:element ref="ns2:Regs" minOccurs="0"/>
                <xsd:element ref="ns2:Review_x0020_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alHistory" ma:index="23" nillable="true" ma:displayName="Approval History" ma:internalName="ApprovalHistory">
      <xsd:simpleType>
        <xsd:restriction base="dms:Note">
          <xsd:maxLength value="255"/>
        </xsd:restriction>
      </xsd:simpleType>
    </xsd:element>
    <xsd:element name="Authority" ma:index="24" nillable="true" ma:displayName="Authority" ma:internalName="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CDocStatus" ma:index="25" nillable="true" ma:displayName="CDocStatus" ma:format="Dropdown" ma:internalName="CDocStatus">
      <xsd:simpleType>
        <xsd:restriction base="dms:Choice">
          <xsd:enumeration value="Draft"/>
          <xsd:enumeration value="Request to Publish"/>
          <xsd:enumeration value="Published"/>
          <xsd:enumeration value="Superseded"/>
        </xsd:restriction>
      </xsd:simpleType>
    </xsd:element>
    <xsd:element name="Document_x0020_Type" ma:index="26" nillable="true" ma:displayName="CDocType" ma:format="Dropdown" ma:internalName="Document_x0020_Typ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Dropdown_x0020_Name" ma:index="27" nillable="true" ma:displayName="Dropdown Name" ma:internalName="Dropdown_x0020_Name">
      <xsd:simpleType>
        <xsd:restriction base="dms:Text">
          <xsd:maxLength value="255"/>
        </xsd:restriction>
      </xsd:simpleType>
    </xsd:element>
    <xsd:element name="Form_x0020_Number" ma:index="28" nillable="true" ma:displayName="Form Number" ma:internalName="Form_x0020_Number0">
      <xsd:simpleType>
        <xsd:restriction base="dms:Text">
          <xsd:maxLength value="255"/>
        </xsd:restriction>
      </xsd:simpleType>
    </xsd:element>
    <xsd:element name="Last_x0020_Review_x0020_Date" ma:index="29" nillable="true" ma:displayName="Last Review Date" ma:format="DateOnly" ma:internalName="Last_x0020_Review_x0020_Date">
      <xsd:simpleType>
        <xsd:restriction base="dms:DateTime"/>
      </xsd:simpleType>
    </xsd:element>
    <xsd:element name="MagiQRef" ma:index="30" nillable="true" ma:displayName="MagiQRef" ma:internalName="MagiQRef">
      <xsd:simpleType>
        <xsd:restriction base="dms:Text">
          <xsd:maxLength value="255"/>
        </xsd:restriction>
      </xsd:simpleType>
    </xsd:element>
    <xsd:element name="Notes1" ma:index="32" nillable="true" ma:displayName="Notes" ma:internalName="Notes1">
      <xsd:simpleType>
        <xsd:restriction base="dms:Note">
          <xsd:maxLength value="255"/>
        </xsd:restriction>
      </xsd:simpleType>
    </xsd:element>
    <xsd:element name="Published_x0020_Date" ma:index="33" nillable="true" ma:displayName="Published Date" ma:format="DateOnly" ma:internalName="Published_x0020_Date">
      <xsd:simpleType>
        <xsd:restriction base="dms:DateTime"/>
      </xsd:simpleType>
    </xsd:element>
    <xsd:element name="QAS_x0020_Form" ma:index="34" nillable="true" ma:displayName="QAS Form" ma:internalName="QAS_x0020_Form">
      <xsd:simpleType>
        <xsd:restriction base="dms:Text">
          <xsd:maxLength value="255"/>
        </xsd:restriction>
      </xsd:simpleType>
    </xsd:element>
    <xsd:element name="QAS_x0020_Section" ma:index="35" nillable="true" ma:displayName="QAS Section" ma:list="{1aa4e3ba-983e-4931-8c7a-306610dd99f4}" ma:internalName="QAS_x0020_Section0" ma:showField="Title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s" ma:index="36" nillable="true" ma:displayName="Regs" ma:internalName="Regs0">
      <xsd:simpleType>
        <xsd:restriction base="dms:Text">
          <xsd:maxLength value="255"/>
        </xsd:restriction>
      </xsd:simpleType>
    </xsd:element>
    <xsd:element name="Review_x0020_Period" ma:index="37" nillable="true" ma:displayName="Review Period" ma:description="Add number of MONTHS e.g. 24" ma:internalName="Review_x0020_Peri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CONTDOC-1583868844-3825</_dlc_DocId>
    <_dlc_DocIdUrl xmlns="7fe82fc8-f2c1-4125-ab61-26c1e56b0782">
      <Url>https://kcdcnz.sharepoint.com/sites/ControlledDocs/_layouts/15/DocIdRedir.aspx?ID=CONTDOC-1583868844-3825</Url>
      <Description>CONTDOC-1583868844-3825</Description>
    </_dlc_DocIdUrl>
    <Form_x0020_Number xmlns="7fe82fc8-f2c1-4125-ab61-26c1e56b0782" xsi:nil="true"/>
    <ApprovalHistory xmlns="7fe82fc8-f2c1-4125-ab61-26c1e56b0782" xsi:nil="true"/>
    <QAS_x0020_Section xmlns="7fe82fc8-f2c1-4125-ab61-26c1e56b0782" xsi:nil="true"/>
    <CDocStatus xmlns="7fe82fc8-f2c1-4125-ab61-26c1e56b0782">Draft</CDocStatus>
    <Review_x0020_Period xmlns="7fe82fc8-f2c1-4125-ab61-26c1e56b0782" xsi:nil="true"/>
    <Authority xmlns="7fe82fc8-f2c1-4125-ab61-26c1e56b0782" xsi:nil="true"/>
    <MagiQRef xmlns="7fe82fc8-f2c1-4125-ab61-26c1e56b0782" xsi:nil="true"/>
    <QAS_x0020_Form xmlns="7fe82fc8-f2c1-4125-ab61-26c1e56b0782" xsi:nil="true"/>
    <Regs xmlns="7fe82fc8-f2c1-4125-ab61-26c1e56b0782" xsi:nil="true"/>
    <Published_x0020_Date xmlns="7fe82fc8-f2c1-4125-ab61-26c1e56b0782" xsi:nil="true"/>
    <Document_x0020_Type xmlns="7fe82fc8-f2c1-4125-ab61-26c1e56b0782" xsi:nil="true"/>
    <Dropdown_x0020_Name xmlns="7fe82fc8-f2c1-4125-ab61-26c1e56b0782" xsi:nil="true"/>
    <Last_x0020_Review_x0020_Date xmlns="7fe82fc8-f2c1-4125-ab61-26c1e56b0782" xsi:nil="true"/>
    <Notes1 xmlns="7fe82fc8-f2c1-4125-ab61-26c1e56b0782" xsi:nil="true"/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48</CDocID>
    <CDocApprovalComments xmlns="b708b12c-0aec-4f39-bb53-c9d85fb799a9" xsi:nil="true"/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</documentManagement>
</p:properties>
</file>

<file path=customXml/itemProps1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4092B-15BB-43D0-9439-283C1739A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1A409-C5C4-46CB-8FE4-6862674408EE}"/>
</file>

<file path=customXml/itemProps4.xml><?xml version="1.0" encoding="utf-8"?>
<ds:datastoreItem xmlns:ds="http://schemas.openxmlformats.org/officeDocument/2006/customXml" ds:itemID="{FE881ABA-3B2C-4007-853B-4BD08C16B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2DF6EE-B4D5-4590-B0E0-6482BE8BA7F9}">
  <ds:schemaRefs>
    <ds:schemaRef ds:uri="7fe82fc8-f2c1-4125-ab61-26c1e56b07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a42a70-1dfc-4a89-8afb-96d2083a98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Morgan-Riggir</dc:creator>
  <cp:keywords/>
  <dc:description/>
  <cp:lastModifiedBy>Suzanne McCoy</cp:lastModifiedBy>
  <cp:revision>21</cp:revision>
  <cp:lastPrinted>2024-01-15T19:08:00Z</cp:lastPrinted>
  <dcterms:created xsi:type="dcterms:W3CDTF">2024-01-12T16:40:00Z</dcterms:created>
  <dcterms:modified xsi:type="dcterms:W3CDTF">2024-01-17T23:02:00Z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MediaServiceImageTags">
    <vt:lpwstr/>
  </property>
  <property fmtid="{D5CDD505-2E9C-101B-9397-08002B2CF9AE}" pid="4" name="Property">
    <vt:lpwstr/>
  </property>
  <property fmtid="{D5CDD505-2E9C-101B-9397-08002B2CF9AE}" pid="5" name="_dlc_DocIdItemGuid">
    <vt:lpwstr>3125c004-f0a6-46cc-98d2-c361397dc28e</vt:lpwstr>
  </property>
  <property fmtid="{D5CDD505-2E9C-101B-9397-08002B2CF9AE}" pid="6" name="OriginalSubject">
    <vt:lpwstr/>
  </property>
  <property fmtid="{D5CDD505-2E9C-101B-9397-08002B2CF9AE}" pid="7" name="Automatic">
    <vt:bool>true</vt:bool>
  </property>
  <property fmtid="{D5CDD505-2E9C-101B-9397-08002B2CF9AE}" pid="8" name="Project">
    <vt:lpwstr>NA</vt:lpwstr>
  </property>
  <property fmtid="{D5CDD505-2E9C-101B-9397-08002B2CF9AE}" pid="9" name="ha80e58b661148dca405113aa96b77ab">
    <vt:lpwstr/>
  </property>
  <property fmtid="{D5CDD505-2E9C-101B-9397-08002B2CF9AE}" pid="10" name="Subactivity">
    <vt:lpwstr>Working</vt:lpwstr>
  </property>
  <property fmtid="{D5CDD505-2E9C-101B-9397-08002B2CF9AE}" pid="11" name="CategoryName">
    <vt:lpwstr>NA</vt:lpwstr>
  </property>
  <property fmtid="{D5CDD505-2E9C-101B-9397-08002B2CF9AE}" pid="12" name="FunctionGroup">
    <vt:lpwstr>Regulatory Services</vt:lpwstr>
  </property>
  <property fmtid="{D5CDD505-2E9C-101B-9397-08002B2CF9AE}" pid="13" name="SecurityClassification">
    <vt:lpwstr/>
  </property>
  <property fmtid="{D5CDD505-2E9C-101B-9397-08002B2CF9AE}" pid="14" name="Narrative">
    <vt:lpwstr/>
  </property>
  <property fmtid="{D5CDD505-2E9C-101B-9397-08002B2CF9AE}" pid="15" name="Reference">
    <vt:lpwstr/>
  </property>
  <property fmtid="{D5CDD505-2E9C-101B-9397-08002B2CF9AE}" pid="16" name="PRAText3">
    <vt:lpwstr/>
  </property>
  <property fmtid="{D5CDD505-2E9C-101B-9397-08002B2CF9AE}" pid="17" name="Notes0">
    <vt:lpwstr/>
  </property>
  <property fmtid="{D5CDD505-2E9C-101B-9397-08002B2CF9AE}" pid="18" name="History">
    <vt:lpwstr/>
  </property>
  <property fmtid="{D5CDD505-2E9C-101B-9397-08002B2CF9AE}" pid="19" name="Regs">
    <vt:lpwstr/>
  </property>
  <property fmtid="{D5CDD505-2E9C-101B-9397-08002B2CF9AE}" pid="20" name="CustomerID">
    <vt:lpwstr/>
  </property>
  <property fmtid="{D5CDD505-2E9C-101B-9397-08002B2CF9AE}" pid="21" name="InternalOnly">
    <vt:bool>false</vt:bool>
  </property>
  <property fmtid="{D5CDD505-2E9C-101B-9397-08002B2CF9AE}" pid="22" name="FolderPath">
    <vt:lpwstr/>
  </property>
  <property fmtid="{D5CDD505-2E9C-101B-9397-08002B2CF9AE}" pid="23" name="Printed">
    <vt:bool>true</vt:bool>
  </property>
  <property fmtid="{D5CDD505-2E9C-101B-9397-08002B2CF9AE}" pid="24" name="_ExtendedDescription">
    <vt:lpwstr/>
  </property>
  <property fmtid="{D5CDD505-2E9C-101B-9397-08002B2CF9AE}" pid="25" name="ValuationNo">
    <vt:lpwstr/>
  </property>
  <property fmtid="{D5CDD505-2E9C-101B-9397-08002B2CF9AE}" pid="26" name="CategoryValue">
    <vt:lpwstr>NA</vt:lpwstr>
  </property>
  <property fmtid="{D5CDD505-2E9C-101B-9397-08002B2CF9AE}" pid="27" name="Address">
    <vt:lpwstr/>
  </property>
  <property fmtid="{D5CDD505-2E9C-101B-9397-08002B2CF9AE}" pid="28" name="Comments">
    <vt:lpwstr/>
  </property>
  <property fmtid="{D5CDD505-2E9C-101B-9397-08002B2CF9AE}" pid="29" name="PRAText4">
    <vt:lpwstr/>
  </property>
  <property fmtid="{D5CDD505-2E9C-101B-9397-08002B2CF9AE}" pid="30" name="Level2">
    <vt:lpwstr/>
  </property>
  <property fmtid="{D5CDD505-2E9C-101B-9397-08002B2CF9AE}" pid="31" name="QASFormNumber">
    <vt:lpwstr/>
  </property>
  <property fmtid="{D5CDD505-2E9C-101B-9397-08002B2CF9AE}" pid="32" name="Channel">
    <vt:lpwstr>NA</vt:lpwstr>
  </property>
  <property fmtid="{D5CDD505-2E9C-101B-9397-08002B2CF9AE}" pid="33" name="PRAType">
    <vt:lpwstr>Doc</vt:lpwstr>
  </property>
  <property fmtid="{D5CDD505-2E9C-101B-9397-08002B2CF9AE}" pid="34" name="KeyWords">
    <vt:lpwstr/>
  </property>
  <property fmtid="{D5CDD505-2E9C-101B-9397-08002B2CF9AE}" pid="35" name="Year">
    <vt:lpwstr/>
  </property>
  <property fmtid="{D5CDD505-2E9C-101B-9397-08002B2CF9AE}" pid="36" name="PRAText5">
    <vt:lpwstr/>
  </property>
  <property fmtid="{D5CDD505-2E9C-101B-9397-08002B2CF9AE}" pid="37" name="HarmonieUIHidden">
    <vt:lpwstr/>
  </property>
  <property fmtid="{D5CDD505-2E9C-101B-9397-08002B2CF9AE}" pid="38" name="Level3">
    <vt:lpwstr/>
  </property>
  <property fmtid="{D5CDD505-2E9C-101B-9397-08002B2CF9AE}" pid="39" name="BusinessValue">
    <vt:lpwstr/>
  </property>
  <property fmtid="{D5CDD505-2E9C-101B-9397-08002B2CF9AE}" pid="40" name="TaxCatchAll">
    <vt:lpwstr/>
  </property>
  <property fmtid="{D5CDD505-2E9C-101B-9397-08002B2CF9AE}" pid="41" name="Team">
    <vt:lpwstr/>
  </property>
  <property fmtid="{D5CDD505-2E9C-101B-9397-08002B2CF9AE}" pid="42" name="RelatedPeople">
    <vt:lpwstr/>
  </property>
  <property fmtid="{D5CDD505-2E9C-101B-9397-08002B2CF9AE}" pid="43" name="IssuedDate">
    <vt:filetime>2023-08-27T23:03:25Z</vt:filetime>
  </property>
  <property fmtid="{D5CDD505-2E9C-101B-9397-08002B2CF9AE}" pid="44" name="Function">
    <vt:lpwstr>Environmental Standards</vt:lpwstr>
  </property>
  <property fmtid="{D5CDD505-2E9C-101B-9397-08002B2CF9AE}" pid="45" name="FilePath">
    <vt:lpwstr/>
  </property>
  <property fmtid="{D5CDD505-2E9C-101B-9397-08002B2CF9AE}" pid="46" name="ServiceRequestNumber">
    <vt:lpwstr/>
  </property>
  <property fmtid="{D5CDD505-2E9C-101B-9397-08002B2CF9AE}" pid="47" name="Annualreviewrequired">
    <vt:bool>false</vt:bool>
  </property>
  <property fmtid="{D5CDD505-2E9C-101B-9397-08002B2CF9AE}" pid="48" name="AggregationStatus">
    <vt:lpwstr>Normal</vt:lpwstr>
  </property>
  <property fmtid="{D5CDD505-2E9C-101B-9397-08002B2CF9AE}" pid="49" name="AggregationNarrative">
    <vt:lpwstr/>
  </property>
  <property fmtid="{D5CDD505-2E9C-101B-9397-08002B2CF9AE}" pid="50" name="To">
    <vt:lpwstr/>
  </property>
  <property fmtid="{D5CDD505-2E9C-101B-9397-08002B2CF9AE}" pid="51" name="PRAText1">
    <vt:lpwstr/>
  </property>
  <property fmtid="{D5CDD505-2E9C-101B-9397-08002B2CF9AE}" pid="52" name="DocumentType">
    <vt:lpwstr/>
  </property>
  <property fmtid="{D5CDD505-2E9C-101B-9397-08002B2CF9AE}" pid="53" name="PRAText2">
    <vt:lpwstr/>
  </property>
  <property fmtid="{D5CDD505-2E9C-101B-9397-08002B2CF9AE}" pid="54" name="NameinMagiQDropdownList">
    <vt:lpwstr/>
  </property>
  <property fmtid="{D5CDD505-2E9C-101B-9397-08002B2CF9AE}" pid="55" name="QASSections">
    <vt:lpwstr/>
  </property>
  <property fmtid="{D5CDD505-2E9C-101B-9397-08002B2CF9AE}" pid="56" name="MailPreviewData">
    <vt:lpwstr/>
  </property>
  <property fmtid="{D5CDD505-2E9C-101B-9397-08002B2CF9AE}" pid="57" name="ILFrom">
    <vt:lpwstr/>
  </property>
  <property fmtid="{D5CDD505-2E9C-101B-9397-08002B2CF9AE}" pid="58" name="CDocStatus">
    <vt:lpwstr>Draft</vt:lpwstr>
  </property>
  <property fmtid="{D5CDD505-2E9C-101B-9397-08002B2CF9AE}" pid="59" name="ApprovalHistory">
    <vt:lpwstr>&lt;a href="https://kcdcnz.sharepoint.com/sites/ControlledDocs/_layouts/15/listform.aspx?ListId=%7B0EA42A70%2D1DFC%2D4A89%2D8AFB%2D96D2083A987B%7D&amp;PageType=4&amp;ID=3140"&gt;View Entries&lt;/a&gt;</vt:lpwstr>
  </property>
  <property fmtid="{D5CDD505-2E9C-101B-9397-08002B2CF9AE}" pid="60" name="Activity">
    <vt:lpwstr>Game Licensing</vt:lpwstr>
  </property>
  <property fmtid="{D5CDD505-2E9C-101B-9397-08002B2CF9AE}" pid="61" name="Case">
    <vt:lpwstr>Health Licensing</vt:lpwstr>
  </property>
</Properties>
</file>