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87D" w14:textId="0E7E8724" w:rsidR="00767D3C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 xml:space="preserve">Application for Registration of </w:t>
      </w:r>
      <w:r w:rsidR="006D1B96"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a Camping Ground</w:t>
      </w:r>
    </w:p>
    <w:p w14:paraId="611C1BBC" w14:textId="77777777" w:rsidR="00540CF3" w:rsidRPr="0094154E" w:rsidRDefault="00540CF3" w:rsidP="009C2270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47F01539" w14:textId="77777777" w:rsidR="00BA547A" w:rsidRPr="0094154E" w:rsidRDefault="00BA547A" w:rsidP="00BA547A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registration</w:t>
      </w:r>
      <w:r>
        <w:rPr>
          <w:b/>
          <w:bCs/>
          <w:i/>
          <w:iCs/>
        </w:rPr>
        <w:t xml:space="preserve"> with Council</w:t>
      </w:r>
      <w:r w:rsidRPr="0094154E"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2"/>
        </w:rPr>
        <w:t xml:space="preserve">before commencing trade or within </w:t>
      </w:r>
      <w:r>
        <w:rPr>
          <w:b/>
          <w:bCs/>
          <w:i/>
          <w:iCs/>
        </w:rPr>
        <w:t xml:space="preserve">14 days of taking over an existing registered business. </w:t>
      </w:r>
    </w:p>
    <w:p w14:paraId="6E47B441" w14:textId="6E79B89F" w:rsidR="00540CF3" w:rsidRPr="0094154E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r w:rsidR="006D1B96">
        <w:rPr>
          <w:i/>
          <w:iCs/>
          <w:w w:val="95"/>
          <w:szCs w:val="22"/>
        </w:rPr>
        <w:t xml:space="preserve">Camping Ground Regulations </w:t>
      </w:r>
      <w:r w:rsidRPr="0094154E">
        <w:rPr>
          <w:i/>
          <w:iCs/>
          <w:w w:val="95"/>
          <w:szCs w:val="22"/>
        </w:rPr>
        <w:t>19</w:t>
      </w:r>
      <w:r w:rsidR="006D1B96">
        <w:rPr>
          <w:i/>
          <w:iCs/>
          <w:w w:val="95"/>
          <w:szCs w:val="22"/>
        </w:rPr>
        <w:t>85</w:t>
      </w:r>
      <w:r w:rsidRPr="0094154E">
        <w:rPr>
          <w:i/>
          <w:iCs/>
          <w:w w:val="95"/>
          <w:szCs w:val="22"/>
        </w:rPr>
        <w:t>.</w:t>
      </w:r>
    </w:p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B34799" w14:paraId="2BE63A0B" w14:textId="77777777" w:rsidTr="003170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left w:val="nil"/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bookmarkEnd w:id="0"/>
          <w:p w14:paraId="540B8CD5" w14:textId="77777777" w:rsidR="00B34799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>
              <w:t>:</w:t>
            </w:r>
          </w:p>
          <w:p w14:paraId="25EB8078" w14:textId="5A26BA51" w:rsidR="004E2304" w:rsidRPr="004E2304" w:rsidRDefault="004E2304" w:rsidP="004E2304"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(company or sole trader)</w:t>
            </w:r>
          </w:p>
        </w:tc>
        <w:tc>
          <w:tcPr>
            <w:tcW w:w="6661" w:type="dxa"/>
            <w:gridSpan w:val="2"/>
            <w:tcBorders>
              <w:lef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825F6A" w14:textId="01F0DF6B" w:rsidR="00B34799" w:rsidRDefault="00540CF3" w:rsidP="00317002">
            <w:pPr>
              <w:pStyle w:val="Heading4"/>
              <w:spacing w:before="60" w:after="60"/>
            </w:pPr>
            <w:r>
              <w:t>Trading name</w:t>
            </w:r>
            <w:r w:rsidR="00767D3C"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E7BB27A" w14:textId="2E2417A3" w:rsidR="00540CF3" w:rsidRP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  <w:gridSpan w:val="2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  <w:gridSpan w:val="2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:rsidRPr="00767D3C" w14:paraId="51633C52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4888B250" w14:textId="7C9E1002" w:rsidR="00E637BD" w:rsidRDefault="004E2304" w:rsidP="00E637BD">
            <w:pPr>
              <w:pStyle w:val="Heading4"/>
            </w:pPr>
            <w:r>
              <w:t>N</w:t>
            </w:r>
            <w:r w:rsidR="00E637BD" w:rsidRPr="00566AA9">
              <w:t>ame</w:t>
            </w:r>
            <w:r w:rsidR="00E637BD">
              <w:t>:</w:t>
            </w:r>
          </w:p>
        </w:tc>
        <w:tc>
          <w:tcPr>
            <w:tcW w:w="6661" w:type="dxa"/>
            <w:gridSpan w:val="2"/>
          </w:tcPr>
          <w:p w14:paraId="3F2D8C11" w14:textId="77777777" w:rsidR="00E637BD" w:rsidRPr="00767D3C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1B96" w14:paraId="076B134B" w14:textId="77777777" w:rsidTr="006D1B96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4"/>
          </w:tcPr>
          <w:p w14:paraId="739B8D72" w14:textId="77777777" w:rsidR="006D1B96" w:rsidRPr="006D1B96" w:rsidRDefault="006D1B96" w:rsidP="00E637BD">
            <w:pPr>
              <w:pStyle w:val="Heading4"/>
              <w:rPr>
                <w:i/>
                <w:iCs/>
              </w:rPr>
            </w:pPr>
          </w:p>
          <w:p w14:paraId="0B5999B9" w14:textId="49D6709F" w:rsidR="006D1B96" w:rsidRPr="006D1B96" w:rsidRDefault="006D1B96" w:rsidP="00E637BD">
            <w:pPr>
              <w:pStyle w:val="Caption"/>
            </w:pPr>
            <w:r w:rsidRPr="006D1B96"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6D1B96">
              <w:rPr>
                <w:b/>
                <w:bCs/>
                <w:i w:val="0"/>
                <w:iCs w:val="0"/>
                <w:color w:val="auto"/>
              </w:rPr>
              <w:sym w:font="Wingdings 2" w:char="F0A3"/>
            </w:r>
            <w:r w:rsidRPr="006D1B96">
              <w:rPr>
                <w:b/>
                <w:bCs/>
                <w:color w:val="auto"/>
              </w:rPr>
              <w:t xml:space="preserve">  Attach scale site plan showing number of campsites and location of all facilities.</w:t>
            </w: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 w:rsidP="009C2270">
            <w:pPr>
              <w:pStyle w:val="Heading3"/>
              <w:numPr>
                <w:ilvl w:val="0"/>
                <w:numId w:val="0"/>
              </w:numPr>
            </w:pPr>
            <w:r w:rsidRPr="00566AA9">
              <w:lastRenderedPageBreak/>
              <w:t>Submitting applications</w:t>
            </w:r>
          </w:p>
        </w:tc>
      </w:tr>
      <w:tr w:rsidR="0094154E" w:rsidRPr="009E15EC" w14:paraId="412649B4" w14:textId="77777777" w:rsidTr="009C2270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 w:rsidP="009C2270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 w:rsidP="009C2270">
            <w:r>
              <w:t>health@kapiticoast.govt.nz</w:t>
            </w:r>
          </w:p>
          <w:p w14:paraId="78D2D5CA" w14:textId="77777777" w:rsidR="0094154E" w:rsidRDefault="0094154E" w:rsidP="009C2270"/>
          <w:p w14:paraId="31ADEBA8" w14:textId="77777777" w:rsidR="0094154E" w:rsidRDefault="0094154E" w:rsidP="009C2270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 w:rsidP="009C2270">
            <w:r>
              <w:t>Environmental Health Team</w:t>
            </w:r>
          </w:p>
          <w:p w14:paraId="55D2DD04" w14:textId="1E2235AF" w:rsidR="0094154E" w:rsidRDefault="0094154E" w:rsidP="009C2270">
            <w:r>
              <w:t>Kāpiti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  <w:t>Kāpiti Coast District Council</w:t>
            </w:r>
          </w:p>
          <w:p w14:paraId="1575C7FC" w14:textId="77777777" w:rsidR="0094154E" w:rsidRDefault="0094154E" w:rsidP="009C2270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 w:rsidP="009C2270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 w:rsidP="009C2270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 w:rsidP="009C2270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 w:rsidP="009C2270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 w:rsidP="009C2270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 w:rsidP="009C2270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 w:rsidP="009C2270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276A6532" w:rsidR="00317002" w:rsidRPr="00566AA9" w:rsidRDefault="00317002" w:rsidP="009C2270">
            <w:pPr>
              <w:pStyle w:val="Heading4"/>
            </w:pPr>
            <w:r>
              <w:t>Licence 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 w:rsidP="009C2270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 w:rsidP="009C227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 w:rsidP="009C227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8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466" w14:textId="77777777" w:rsidR="00CC68DB" w:rsidRDefault="00CC68DB" w:rsidP="00250F24">
      <w:r>
        <w:separator/>
      </w:r>
    </w:p>
  </w:endnote>
  <w:endnote w:type="continuationSeparator" w:id="0">
    <w:p w14:paraId="0E4C17B3" w14:textId="77777777" w:rsidR="00CC68DB" w:rsidRDefault="00CC68DB" w:rsidP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81DA" w14:textId="77777777" w:rsidR="00802744" w:rsidRDefault="0080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6CE3" w14:textId="77777777" w:rsidR="00802744" w:rsidRDefault="008027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6BCC1788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</w:t>
        </w:r>
        <w:r w:rsidR="006D1B96">
          <w:rPr>
            <w:rStyle w:val="Heading4Char"/>
            <w:sz w:val="16"/>
            <w:szCs w:val="16"/>
          </w:rPr>
          <w:t>4</w:t>
        </w:r>
        <w:r w:rsidR="00802744">
          <w:rPr>
            <w:rStyle w:val="Heading4Char"/>
            <w:sz w:val="16"/>
            <w:szCs w:val="16"/>
          </w:rPr>
          <w:t>6</w:t>
        </w:r>
        <w:r w:rsidR="00C859B8" w:rsidRPr="00C859B8">
          <w:rPr>
            <w:rStyle w:val="Heading4Char"/>
            <w:sz w:val="16"/>
            <w:szCs w:val="16"/>
          </w:rPr>
          <w:t xml:space="preserve"> Application for </w:t>
        </w:r>
        <w:r w:rsidR="00802744">
          <w:rPr>
            <w:rStyle w:val="Heading4Char"/>
            <w:sz w:val="16"/>
            <w:szCs w:val="16"/>
          </w:rPr>
          <w:t>Registration</w:t>
        </w:r>
        <w:r w:rsidR="00C859B8" w:rsidRPr="00C859B8">
          <w:rPr>
            <w:rStyle w:val="Heading4Char"/>
            <w:sz w:val="16"/>
            <w:szCs w:val="16"/>
          </w:rPr>
          <w:t xml:space="preserve"> of</w:t>
        </w:r>
        <w:r w:rsidR="00802744">
          <w:rPr>
            <w:rStyle w:val="Heading4Char"/>
            <w:sz w:val="16"/>
            <w:szCs w:val="16"/>
          </w:rPr>
          <w:t xml:space="preserve"> New</w:t>
        </w:r>
        <w:r w:rsidR="00C859B8" w:rsidRPr="00C859B8">
          <w:rPr>
            <w:rStyle w:val="Heading4Char"/>
            <w:sz w:val="16"/>
            <w:szCs w:val="16"/>
          </w:rPr>
          <w:t xml:space="preserve"> </w:t>
        </w:r>
        <w:r w:rsidR="006D1B96">
          <w:rPr>
            <w:rStyle w:val="Heading4Char"/>
            <w:sz w:val="16"/>
            <w:szCs w:val="16"/>
          </w:rPr>
          <w:t>Camping Ground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9DDC" w14:textId="77777777" w:rsidR="00CC68DB" w:rsidRDefault="00CC68DB" w:rsidP="00250F24">
      <w:r>
        <w:separator/>
      </w:r>
    </w:p>
  </w:footnote>
  <w:footnote w:type="continuationSeparator" w:id="0">
    <w:p w14:paraId="576BA118" w14:textId="77777777" w:rsidR="00CC68DB" w:rsidRDefault="00CC68DB" w:rsidP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333" w14:textId="77777777" w:rsidR="00802744" w:rsidRDefault="0080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9264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6D8"/>
    <w:rsid w:val="00097275"/>
    <w:rsid w:val="00097736"/>
    <w:rsid w:val="000A3123"/>
    <w:rsid w:val="000A6400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1AB8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85A"/>
    <w:rsid w:val="002F7B6A"/>
    <w:rsid w:val="00302D97"/>
    <w:rsid w:val="00305683"/>
    <w:rsid w:val="0030609A"/>
    <w:rsid w:val="00311109"/>
    <w:rsid w:val="003111B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50C2C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25B5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E2304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1B9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540"/>
    <w:rsid w:val="007B0A17"/>
    <w:rsid w:val="007B27DC"/>
    <w:rsid w:val="007C1B26"/>
    <w:rsid w:val="007E27BA"/>
    <w:rsid w:val="007E47F5"/>
    <w:rsid w:val="007E63CA"/>
    <w:rsid w:val="007F4DC7"/>
    <w:rsid w:val="00802744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3623"/>
    <w:rsid w:val="009E15EC"/>
    <w:rsid w:val="009E280D"/>
    <w:rsid w:val="009E35CC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850F8"/>
    <w:rsid w:val="00A90537"/>
    <w:rsid w:val="00A9058C"/>
    <w:rsid w:val="00A9136B"/>
    <w:rsid w:val="00A9402D"/>
    <w:rsid w:val="00A9423F"/>
    <w:rsid w:val="00A94D90"/>
    <w:rsid w:val="00A96F5E"/>
    <w:rsid w:val="00AA6582"/>
    <w:rsid w:val="00AA723D"/>
    <w:rsid w:val="00AB0CB0"/>
    <w:rsid w:val="00AB1651"/>
    <w:rsid w:val="00AC3A8E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547A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C68DB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29D6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30832"/>
    <w:rsid w:val="00E42435"/>
    <w:rsid w:val="00E44DA5"/>
    <w:rsid w:val="00E506A1"/>
    <w:rsid w:val="00E520BB"/>
    <w:rsid w:val="00E52895"/>
    <w:rsid w:val="00E637BD"/>
    <w:rsid w:val="00E63D74"/>
    <w:rsid w:val="00E72E84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1B55"/>
    <w:rsid w:val="00F4671F"/>
    <w:rsid w:val="00F52ECD"/>
    <w:rsid w:val="00F57A53"/>
    <w:rsid w:val="00F6342E"/>
    <w:rsid w:val="00F6465B"/>
    <w:rsid w:val="00F658D0"/>
    <w:rsid w:val="00F66B89"/>
    <w:rsid w:val="00F66C5C"/>
    <w:rsid w:val="00F71D45"/>
    <w:rsid w:val="00F75065"/>
    <w:rsid w:val="00F76366"/>
    <w:rsid w:val="00F76651"/>
    <w:rsid w:val="00F7782B"/>
    <w:rsid w:val="00F82F4E"/>
    <w:rsid w:val="00F85ED4"/>
    <w:rsid w:val="00FA5CDF"/>
    <w:rsid w:val="00FB3B94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717BA792-FB20-4806-8634-F23DF03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CONTDOC-1583868844-3140</_dlc_DocId>
    <_dlc_DocIdUrl xmlns="7fe82fc8-f2c1-4125-ab61-26c1e56b0782">
      <Url>https://kcdcnz.sharepoint.com/sites/ControlledDocs/_layouts/15/DocIdRedir.aspx?ID=CONTDOC-1583868844-3140</Url>
      <Description>CONTDOC-1583868844-3140</Description>
    </_dlc_DocIdUrl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  <Form_x0020_Number xmlns="7fe82fc8-f2c1-4125-ab61-26c1e56b0782" xsi:nil="true"/>
    <ApprovalHistory xmlns="7fe82fc8-f2c1-4125-ab61-26c1e56b0782" xsi:nil="true"/>
    <QAS_x0020_Section xmlns="7fe82fc8-f2c1-4125-ab61-26c1e56b0782" xsi:nil="true"/>
    <CDocStatus xmlns="7fe82fc8-f2c1-4125-ab61-26c1e56b0782">Draft</CDocStatus>
    <Review_x0020_Period xmlns="7fe82fc8-f2c1-4125-ab61-26c1e56b0782" xsi:nil="true"/>
    <Authority xmlns="7fe82fc8-f2c1-4125-ab61-26c1e56b0782" xsi:nil="true"/>
    <MagiQRef xmlns="7fe82fc8-f2c1-4125-ab61-26c1e56b0782" xsi:nil="true"/>
    <QAS_x0020_Form xmlns="7fe82fc8-f2c1-4125-ab61-26c1e56b0782" xsi:nil="true"/>
    <Regs xmlns="7fe82fc8-f2c1-4125-ab61-26c1e56b0782" xsi:nil="true"/>
    <Published_x0020_Date xmlns="7fe82fc8-f2c1-4125-ab61-26c1e56b0782" xsi:nil="true"/>
    <Document_x0020_Type xmlns="7fe82fc8-f2c1-4125-ab61-26c1e56b0782">Application Form</Document_x0020_Type>
    <Dropdown_x0020_Name xmlns="7fe82fc8-f2c1-4125-ab61-26c1e56b0782" xsi:nil="true"/>
    <Last_x0020_Review_x0020_Date xmlns="7fe82fc8-f2c1-4125-ab61-26c1e56b0782" xsi:nil="true"/>
    <Notes1 xmlns="7fe82fc8-f2c1-4125-ab61-26c1e56b07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4" ma:contentTypeDescription="" ma:contentTypeScope="" ma:versionID="0199c63b3d7c968be23cbb558eaa0f5b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3797b65f698a486883fbf8273acbda83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  <xsd:element ref="ns2:ApprovalHistory" minOccurs="0"/>
                <xsd:element ref="ns2:Authority" minOccurs="0"/>
                <xsd:element ref="ns2:CDocStatus" minOccurs="0"/>
                <xsd:element ref="ns2:Document_x0020_Type" minOccurs="0"/>
                <xsd:element ref="ns2:Dropdown_x0020_Name" minOccurs="0"/>
                <xsd:element ref="ns2:Form_x0020_Number" minOccurs="0"/>
                <xsd:element ref="ns2:Last_x0020_Review_x0020_Date" minOccurs="0"/>
                <xsd:element ref="ns2:MagiQRef" minOccurs="0"/>
                <xsd:element ref="ns2:Notes1" minOccurs="0"/>
                <xsd:element ref="ns2:Published_x0020_Date" minOccurs="0"/>
                <xsd:element ref="ns2:QAS_x0020_Form" minOccurs="0"/>
                <xsd:element ref="ns2:QAS_x0020_Section" minOccurs="0"/>
                <xsd:element ref="ns2:Regs" minOccurs="0"/>
                <xsd:element ref="ns2:Review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History" ma:index="23" nillable="true" ma:displayName="Approval History" ma:internalName="ApprovalHistory">
      <xsd:simpleType>
        <xsd:restriction base="dms:Note">
          <xsd:maxLength value="255"/>
        </xsd:restriction>
      </xsd:simpleType>
    </xsd:element>
    <xsd:element name="Authority" ma:index="24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CDocStatus" ma:index="25" nillable="true" ma:displayName="CDocStatus" ma:format="Dropdown" ma:internalName="CDocStatus">
      <xsd:simpleType>
        <xsd:restriction base="dms:Choice">
          <xsd:enumeration value="Draft"/>
          <xsd:enumeration value="Request to Publish"/>
          <xsd:enumeration value="Published"/>
          <xsd:enumeration value="Superseded"/>
        </xsd:restriction>
      </xsd:simpleType>
    </xsd:element>
    <xsd:element name="Document_x0020_Type" ma:index="26" nillable="true" ma:displayName="CDoc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Dropdown_x0020_Name" ma:index="27" nillable="true" ma:displayName="Dropdown Name" ma:internalName="Dropdown_x0020_Name">
      <xsd:simpleType>
        <xsd:restriction base="dms:Text">
          <xsd:maxLength value="255"/>
        </xsd:restriction>
      </xsd:simpleType>
    </xsd:element>
    <xsd:element name="Form_x0020_Number" ma:index="28" nillable="true" ma:displayName="Form Number" ma:internalName="Form_x0020_Number0">
      <xsd:simpleType>
        <xsd:restriction base="dms:Text">
          <xsd:maxLength value="255"/>
        </xsd:restriction>
      </xsd:simpleType>
    </xsd:element>
    <xsd:element name="Last_x0020_Review_x0020_Date" ma:index="29" nillable="true" ma:displayName="Last Review Date" ma:format="DateOnly" ma:internalName="Last_x0020_Review_x0020_Date">
      <xsd:simpleType>
        <xsd:restriction base="dms:DateTime"/>
      </xsd:simpleType>
    </xsd:element>
    <xsd:element name="MagiQRef" ma:index="30" nillable="true" ma:displayName="MagiQRef" ma:internalName="MagiQRef">
      <xsd:simpleType>
        <xsd:restriction base="dms:Text">
          <xsd:maxLength value="255"/>
        </xsd:restriction>
      </xsd:simpleType>
    </xsd:element>
    <xsd:element name="Notes1" ma:index="32" nillable="true" ma:displayName="Notes" ma:internalName="Notes1">
      <xsd:simpleType>
        <xsd:restriction base="dms:Note">
          <xsd:maxLength value="255"/>
        </xsd:restriction>
      </xsd:simpleType>
    </xsd:element>
    <xsd:element name="Published_x0020_Date" ma:index="33" nillable="true" ma:displayName="Published Date" ma:format="DateOnly" ma:internalName="Published_x0020_Date">
      <xsd:simpleType>
        <xsd:restriction base="dms:DateTime"/>
      </xsd:simpleType>
    </xsd:element>
    <xsd:element name="QAS_x0020_Form" ma:index="34" nillable="true" ma:displayName="QAS Form" ma:internalName="QAS_x0020_Form">
      <xsd:simpleType>
        <xsd:restriction base="dms:Text">
          <xsd:maxLength value="255"/>
        </xsd:restriction>
      </xsd:simpleType>
    </xsd:element>
    <xsd:element name="QAS_x0020_Section" ma:index="35" nillable="true" ma:displayName="QAS Section" ma:list="{1aa4e3ba-983e-4931-8c7a-306610dd99f4}" ma:internalName="QAS_x0020_Section0" ma:showField="Title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s" ma:index="36" nillable="true" ma:displayName="Regs" ma:internalName="Regs0">
      <xsd:simpleType>
        <xsd:restriction base="dms:Text">
          <xsd:maxLength value="255"/>
        </xsd:restriction>
      </xsd:simpleType>
    </xsd:element>
    <xsd:element name="Review_x0020_Period" ma:index="37" nillable="true" ma:displayName="Review Period" ma:description="Add number of MONTHS e.g. 24" ma:internalName="Review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DF6EE-B4D5-4590-B0E0-6482BE8BA7F9}">
  <ds:schemaRefs>
    <ds:schemaRef ds:uri="http://purl.org/dc/terms/"/>
    <ds:schemaRef ds:uri="b708b12c-0aec-4f39-bb53-c9d85fb799a9"/>
    <ds:schemaRef ds:uri="http://schemas.microsoft.com/office/2006/documentManagement/types"/>
    <ds:schemaRef ds:uri="7fe82fc8-f2c1-4125-ab61-26c1e56b078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44092B-15BB-43D0-9439-283C1739A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81ABA-3B2C-4007-853B-4BD08C16B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9EE1CF-7749-474D-B0B3-6BEFB92A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2fc8-f2c1-4125-ab61-26c1e56b0782"/>
    <ds:schemaRef ds:uri="b708b12c-0aec-4f39-bb53-c9d85fb79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918</Characters>
  <Application>Microsoft Office Word</Application>
  <DocSecurity>4</DocSecurity>
  <Lines>102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Katherine McLellan</cp:lastModifiedBy>
  <cp:revision>2</cp:revision>
  <cp:lastPrinted>2017-08-25T01:39:00Z</cp:lastPrinted>
  <dcterms:created xsi:type="dcterms:W3CDTF">2024-05-27T03:50:00Z</dcterms:created>
  <dcterms:modified xsi:type="dcterms:W3CDTF">2024-05-27T03:50:00Z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5337a202-31a9-49b7-af09-8978ceb4dad0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Activity">
    <vt:lpwstr>Game Licensing</vt:lpwstr>
  </property>
  <property fmtid="{D5CDD505-2E9C-101B-9397-08002B2CF9AE}" pid="12" name="CategoryName">
    <vt:lpwstr>NA</vt:lpwstr>
  </property>
  <property fmtid="{D5CDD505-2E9C-101B-9397-08002B2CF9AE}" pid="13" name="FunctionGroup">
    <vt:lpwstr>Regulatory Services</vt:lpwstr>
  </property>
  <property fmtid="{D5CDD505-2E9C-101B-9397-08002B2CF9AE}" pid="14" name="SecurityClassification">
    <vt:lpwstr/>
  </property>
  <property fmtid="{D5CDD505-2E9C-101B-9397-08002B2CF9AE}" pid="15" name="Narrative">
    <vt:lpwstr/>
  </property>
  <property fmtid="{D5CDD505-2E9C-101B-9397-08002B2CF9AE}" pid="16" name="Reference">
    <vt:lpwstr/>
  </property>
  <property fmtid="{D5CDD505-2E9C-101B-9397-08002B2CF9AE}" pid="17" name="PRAText3">
    <vt:lpwstr/>
  </property>
  <property fmtid="{D5CDD505-2E9C-101B-9397-08002B2CF9AE}" pid="18" name="Notes0">
    <vt:lpwstr/>
  </property>
  <property fmtid="{D5CDD505-2E9C-101B-9397-08002B2CF9AE}" pid="19" name="History">
    <vt:lpwstr/>
  </property>
  <property fmtid="{D5CDD505-2E9C-101B-9397-08002B2CF9AE}" pid="20" name="Regs">
    <vt:lpwstr/>
  </property>
  <property fmtid="{D5CDD505-2E9C-101B-9397-08002B2CF9AE}" pid="21" name="Case">
    <vt:lpwstr>Health Licensing</vt:lpwstr>
  </property>
  <property fmtid="{D5CDD505-2E9C-101B-9397-08002B2CF9AE}" pid="22" name="CustomerID">
    <vt:lpwstr/>
  </property>
  <property fmtid="{D5CDD505-2E9C-101B-9397-08002B2CF9AE}" pid="23" name="InternalOnly">
    <vt:bool>false</vt:bool>
  </property>
  <property fmtid="{D5CDD505-2E9C-101B-9397-08002B2CF9AE}" pid="24" name="FolderPath">
    <vt:lpwstr/>
  </property>
  <property fmtid="{D5CDD505-2E9C-101B-9397-08002B2CF9AE}" pid="25" name="Printed">
    <vt:bool>true</vt:bool>
  </property>
  <property fmtid="{D5CDD505-2E9C-101B-9397-08002B2CF9AE}" pid="26" name="_ExtendedDescription">
    <vt:lpwstr/>
  </property>
  <property fmtid="{D5CDD505-2E9C-101B-9397-08002B2CF9AE}" pid="27" name="ValuationNo">
    <vt:lpwstr/>
  </property>
  <property fmtid="{D5CDD505-2E9C-101B-9397-08002B2CF9AE}" pid="28" name="CategoryValue">
    <vt:lpwstr>NA</vt:lpwstr>
  </property>
  <property fmtid="{D5CDD505-2E9C-101B-9397-08002B2CF9AE}" pid="29" name="Address">
    <vt:lpwstr/>
  </property>
  <property fmtid="{D5CDD505-2E9C-101B-9397-08002B2CF9AE}" pid="30" name="Comments">
    <vt:lpwstr/>
  </property>
  <property fmtid="{D5CDD505-2E9C-101B-9397-08002B2CF9AE}" pid="31" name="PRAText4">
    <vt:lpwstr/>
  </property>
  <property fmtid="{D5CDD505-2E9C-101B-9397-08002B2CF9AE}" pid="32" name="Level2">
    <vt:lpwstr/>
  </property>
  <property fmtid="{D5CDD505-2E9C-101B-9397-08002B2CF9AE}" pid="33" name="QASFormNumber">
    <vt:lpwstr/>
  </property>
  <property fmtid="{D5CDD505-2E9C-101B-9397-08002B2CF9AE}" pid="34" name="Channel">
    <vt:lpwstr>NA</vt:lpwstr>
  </property>
  <property fmtid="{D5CDD505-2E9C-101B-9397-08002B2CF9AE}" pid="35" name="PRAType">
    <vt:lpwstr>Doc</vt:lpwstr>
  </property>
  <property fmtid="{D5CDD505-2E9C-101B-9397-08002B2CF9AE}" pid="36" name="KeyWords">
    <vt:lpwstr/>
  </property>
  <property fmtid="{D5CDD505-2E9C-101B-9397-08002B2CF9AE}" pid="37" name="Year">
    <vt:lpwstr/>
  </property>
  <property fmtid="{D5CDD505-2E9C-101B-9397-08002B2CF9AE}" pid="38" name="PRAText5">
    <vt:lpwstr/>
  </property>
  <property fmtid="{D5CDD505-2E9C-101B-9397-08002B2CF9AE}" pid="39" name="HarmonieUIHidden">
    <vt:lpwstr/>
  </property>
  <property fmtid="{D5CDD505-2E9C-101B-9397-08002B2CF9AE}" pid="40" name="Level3">
    <vt:lpwstr/>
  </property>
  <property fmtid="{D5CDD505-2E9C-101B-9397-08002B2CF9AE}" pid="41" name="BusinessValue">
    <vt:lpwstr/>
  </property>
  <property fmtid="{D5CDD505-2E9C-101B-9397-08002B2CF9AE}" pid="42" name="TaxCatchAll">
    <vt:lpwstr/>
  </property>
  <property fmtid="{D5CDD505-2E9C-101B-9397-08002B2CF9AE}" pid="43" name="Team">
    <vt:lpwstr/>
  </property>
  <property fmtid="{D5CDD505-2E9C-101B-9397-08002B2CF9AE}" pid="44" name="RelatedPeople">
    <vt:lpwstr/>
  </property>
  <property fmtid="{D5CDD505-2E9C-101B-9397-08002B2CF9AE}" pid="45" name="IssuedDate">
    <vt:filetime>2023-08-27T23:03:25Z</vt:filetime>
  </property>
  <property fmtid="{D5CDD505-2E9C-101B-9397-08002B2CF9AE}" pid="46" name="Function">
    <vt:lpwstr>Environmental Standards</vt:lpwstr>
  </property>
  <property fmtid="{D5CDD505-2E9C-101B-9397-08002B2CF9AE}" pid="47" name="FilePath">
    <vt:lpwstr/>
  </property>
  <property fmtid="{D5CDD505-2E9C-101B-9397-08002B2CF9AE}" pid="48" name="ServiceRequestNumber">
    <vt:lpwstr/>
  </property>
  <property fmtid="{D5CDD505-2E9C-101B-9397-08002B2CF9AE}" pid="49" name="Annualreviewrequired">
    <vt:bool>false</vt:bool>
  </property>
  <property fmtid="{D5CDD505-2E9C-101B-9397-08002B2CF9AE}" pid="50" name="AggregationStatus">
    <vt:lpwstr>Normal</vt:lpwstr>
  </property>
  <property fmtid="{D5CDD505-2E9C-101B-9397-08002B2CF9AE}" pid="51" name="AggregationNarrative">
    <vt:lpwstr/>
  </property>
  <property fmtid="{D5CDD505-2E9C-101B-9397-08002B2CF9AE}" pid="52" name="To">
    <vt:lpwstr/>
  </property>
  <property fmtid="{D5CDD505-2E9C-101B-9397-08002B2CF9AE}" pid="53" name="PRAText1">
    <vt:lpwstr/>
  </property>
  <property fmtid="{D5CDD505-2E9C-101B-9397-08002B2CF9AE}" pid="54" name="DocumentType">
    <vt:lpwstr/>
  </property>
  <property fmtid="{D5CDD505-2E9C-101B-9397-08002B2CF9AE}" pid="55" name="PRAText2">
    <vt:lpwstr/>
  </property>
  <property fmtid="{D5CDD505-2E9C-101B-9397-08002B2CF9AE}" pid="56" name="NameinMagiQDropdownList">
    <vt:lpwstr/>
  </property>
  <property fmtid="{D5CDD505-2E9C-101B-9397-08002B2CF9AE}" pid="57" name="QASSections">
    <vt:lpwstr/>
  </property>
  <property fmtid="{D5CDD505-2E9C-101B-9397-08002B2CF9AE}" pid="58" name="MailPreviewData">
    <vt:lpwstr/>
  </property>
  <property fmtid="{D5CDD505-2E9C-101B-9397-08002B2CF9AE}" pid="59" name="ILFrom">
    <vt:lpwstr/>
  </property>
  <property fmtid="{D5CDD505-2E9C-101B-9397-08002B2CF9AE}" pid="60" name="CDocStatus">
    <vt:lpwstr>Draft</vt:lpwstr>
  </property>
  <property fmtid="{D5CDD505-2E9C-101B-9397-08002B2CF9AE}" pid="61" name="ApprovalHistory">
    <vt:lpwstr>&lt;a href="https://kcdcnz.sharepoint.com/sites/ControlledDocs/_layouts/15/listform.aspx?ListId=%7B0EA42A70%2D1DFC%2D4A89%2D8AFB%2D96D2083A987B%7D&amp;PageType=4&amp;ID=3140"&gt;View Entries&lt;/a&gt;</vt:lpwstr>
  </property>
</Properties>
</file>